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97" w:rsidRDefault="00CE2997" w:rsidP="00CE29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№11» г. Бердск</w:t>
      </w: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2997" w:rsidRDefault="00CE2997" w:rsidP="00CE2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                                                                                           Согласовано</w:t>
      </w:r>
    </w:p>
    <w:p w:rsidR="00CE2997" w:rsidRDefault="00CE2997" w:rsidP="00CE2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ам. директора по ВР</w:t>
      </w:r>
    </w:p>
    <w:p w:rsidR="00CE2997" w:rsidRDefault="00CE2997" w:rsidP="00CE2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97" w:rsidRDefault="00CE2997" w:rsidP="00CE2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«___»__________2015г                                                                    «___»__________2015г</w:t>
      </w:r>
    </w:p>
    <w:p w:rsidR="00CE2997" w:rsidRDefault="00CE2997" w:rsidP="00CE2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997" w:rsidRDefault="00CE2997" w:rsidP="00CE2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997" w:rsidRDefault="00CE2997" w:rsidP="00CE2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997" w:rsidRDefault="00CE2997" w:rsidP="00CE2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997" w:rsidRDefault="00CE2997" w:rsidP="00CE2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997" w:rsidRDefault="00CE2997" w:rsidP="00CE2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997" w:rsidRPr="00E42F26" w:rsidRDefault="00CE2997" w:rsidP="00CE29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</w:t>
      </w:r>
      <w:r w:rsidRPr="00E42F2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ВНЕУРОЧНОЙ ДЕЯТЕЛЬНОСТИ </w:t>
      </w:r>
      <w:r w:rsidR="00F77F61">
        <w:rPr>
          <w:rFonts w:ascii="Times New Roman" w:hAnsi="Times New Roman" w:cs="Times New Roman"/>
          <w:b/>
          <w:sz w:val="40"/>
          <w:szCs w:val="40"/>
        </w:rPr>
        <w:t>5-6 классов</w:t>
      </w:r>
      <w:bookmarkStart w:id="0" w:name="_GoBack"/>
      <w:bookmarkEnd w:id="0"/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«ВВЕДЕНИЕ В РОБОТОТЕХНИКУ»</w:t>
      </w: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Руководитель:</w:t>
      </w: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Чередник Елена Сергеевна, </w:t>
      </w: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учитель физики</w:t>
      </w: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997" w:rsidRDefault="00CE2997" w:rsidP="00CE299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CE2997" w:rsidRDefault="00CE2997" w:rsidP="00CE299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2F2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2F26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42F26">
        <w:rPr>
          <w:rFonts w:ascii="Times New Roman" w:hAnsi="Times New Roman" w:cs="Times New Roman"/>
          <w:sz w:val="28"/>
          <w:szCs w:val="28"/>
        </w:rPr>
        <w:t>учебный год</w:t>
      </w:r>
    </w:p>
    <w:p w:rsidR="00CE2997" w:rsidRDefault="00CE2997" w:rsidP="00CE29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11C3" w:rsidRPr="001666C9" w:rsidRDefault="00F711C3" w:rsidP="001666C9">
      <w:pPr>
        <w:pStyle w:val="a3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711C3" w:rsidRPr="001666C9" w:rsidRDefault="00F711C3" w:rsidP="001666C9">
      <w:pPr>
        <w:pStyle w:val="11"/>
        <w:spacing w:line="276" w:lineRule="auto"/>
        <w:ind w:left="567" w:firstLine="284"/>
        <w:outlineLvl w:val="0"/>
        <w:rPr>
          <w:rFonts w:ascii="Times New Roman" w:hAnsi="Times New Roman" w:cs="Times New Roman"/>
          <w:sz w:val="28"/>
          <w:szCs w:val="28"/>
        </w:rPr>
      </w:pPr>
    </w:p>
    <w:p w:rsidR="00F711C3" w:rsidRPr="001666C9" w:rsidRDefault="00F711C3" w:rsidP="001666C9">
      <w:pPr>
        <w:pStyle w:val="11"/>
        <w:numPr>
          <w:ilvl w:val="0"/>
          <w:numId w:val="9"/>
        </w:numPr>
        <w:spacing w:line="276" w:lineRule="auto"/>
        <w:ind w:left="567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 xml:space="preserve">Пояснительная записка………………………… </w:t>
      </w:r>
      <w:r w:rsidR="00CE2997" w:rsidRPr="001666C9">
        <w:rPr>
          <w:rFonts w:ascii="Times New Roman" w:hAnsi="Times New Roman" w:cs="Times New Roman"/>
          <w:sz w:val="28"/>
          <w:szCs w:val="28"/>
        </w:rPr>
        <w:t>……………………</w:t>
      </w:r>
      <w:r w:rsidR="001666C9">
        <w:rPr>
          <w:rFonts w:ascii="Times New Roman" w:hAnsi="Times New Roman" w:cs="Times New Roman"/>
          <w:sz w:val="28"/>
          <w:szCs w:val="28"/>
        </w:rPr>
        <w:t>…..</w:t>
      </w:r>
      <w:r w:rsidR="00CE2997" w:rsidRPr="001666C9">
        <w:rPr>
          <w:rFonts w:ascii="Times New Roman" w:hAnsi="Times New Roman" w:cs="Times New Roman"/>
          <w:sz w:val="28"/>
          <w:szCs w:val="28"/>
        </w:rPr>
        <w:t>..</w:t>
      </w:r>
      <w:r w:rsidR="00B32520" w:rsidRPr="001666C9">
        <w:rPr>
          <w:rFonts w:ascii="Times New Roman" w:hAnsi="Times New Roman" w:cs="Times New Roman"/>
          <w:sz w:val="28"/>
          <w:szCs w:val="28"/>
        </w:rPr>
        <w:t>3</w:t>
      </w:r>
    </w:p>
    <w:p w:rsidR="00F711C3" w:rsidRPr="001666C9" w:rsidRDefault="00F711C3" w:rsidP="001666C9">
      <w:pPr>
        <w:pStyle w:val="11"/>
        <w:numPr>
          <w:ilvl w:val="0"/>
          <w:numId w:val="9"/>
        </w:numPr>
        <w:spacing w:line="276" w:lineRule="auto"/>
        <w:ind w:left="567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 xml:space="preserve">Планируемые результаты……………………… </w:t>
      </w:r>
      <w:r w:rsidR="00CE2997" w:rsidRPr="001666C9">
        <w:rPr>
          <w:rFonts w:ascii="Times New Roman" w:hAnsi="Times New Roman" w:cs="Times New Roman"/>
          <w:sz w:val="28"/>
          <w:szCs w:val="28"/>
        </w:rPr>
        <w:t>………</w:t>
      </w:r>
      <w:r w:rsidR="001666C9">
        <w:rPr>
          <w:rFonts w:ascii="Times New Roman" w:hAnsi="Times New Roman" w:cs="Times New Roman"/>
          <w:sz w:val="28"/>
          <w:szCs w:val="28"/>
        </w:rPr>
        <w:t>…</w:t>
      </w:r>
      <w:r w:rsidR="00CE2997" w:rsidRPr="001666C9">
        <w:rPr>
          <w:rFonts w:ascii="Times New Roman" w:hAnsi="Times New Roman" w:cs="Times New Roman"/>
          <w:sz w:val="28"/>
          <w:szCs w:val="28"/>
        </w:rPr>
        <w:t>……</w:t>
      </w:r>
      <w:r w:rsidR="001666C9">
        <w:rPr>
          <w:rFonts w:ascii="Times New Roman" w:hAnsi="Times New Roman" w:cs="Times New Roman"/>
          <w:sz w:val="28"/>
          <w:szCs w:val="28"/>
        </w:rPr>
        <w:t>.</w:t>
      </w:r>
      <w:r w:rsidR="00CE2997" w:rsidRPr="001666C9">
        <w:rPr>
          <w:rFonts w:ascii="Times New Roman" w:hAnsi="Times New Roman" w:cs="Times New Roman"/>
          <w:sz w:val="28"/>
          <w:szCs w:val="28"/>
        </w:rPr>
        <w:t>……</w:t>
      </w:r>
      <w:r w:rsidR="001666C9">
        <w:rPr>
          <w:rFonts w:ascii="Times New Roman" w:hAnsi="Times New Roman" w:cs="Times New Roman"/>
          <w:sz w:val="28"/>
          <w:szCs w:val="28"/>
        </w:rPr>
        <w:t>..</w:t>
      </w:r>
      <w:r w:rsidR="00CE2997" w:rsidRPr="001666C9">
        <w:rPr>
          <w:rFonts w:ascii="Times New Roman" w:hAnsi="Times New Roman" w:cs="Times New Roman"/>
          <w:sz w:val="28"/>
          <w:szCs w:val="28"/>
        </w:rPr>
        <w:t>...</w:t>
      </w:r>
      <w:r w:rsidRPr="001666C9">
        <w:rPr>
          <w:rFonts w:ascii="Times New Roman" w:hAnsi="Times New Roman" w:cs="Times New Roman"/>
          <w:sz w:val="28"/>
          <w:szCs w:val="28"/>
        </w:rPr>
        <w:t xml:space="preserve"> </w:t>
      </w:r>
      <w:r w:rsidR="00B32520" w:rsidRPr="001666C9">
        <w:rPr>
          <w:rFonts w:ascii="Times New Roman" w:hAnsi="Times New Roman" w:cs="Times New Roman"/>
          <w:sz w:val="28"/>
          <w:szCs w:val="28"/>
        </w:rPr>
        <w:t>6</w:t>
      </w:r>
    </w:p>
    <w:p w:rsidR="00F711C3" w:rsidRPr="001666C9" w:rsidRDefault="00F711C3" w:rsidP="001666C9">
      <w:pPr>
        <w:pStyle w:val="11"/>
        <w:numPr>
          <w:ilvl w:val="0"/>
          <w:numId w:val="9"/>
        </w:numPr>
        <w:spacing w:line="276" w:lineRule="auto"/>
        <w:ind w:left="567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Тематическое планирование………………………………</w:t>
      </w:r>
      <w:r w:rsidR="001666C9">
        <w:rPr>
          <w:rFonts w:ascii="Times New Roman" w:hAnsi="Times New Roman" w:cs="Times New Roman"/>
          <w:sz w:val="28"/>
          <w:szCs w:val="28"/>
        </w:rPr>
        <w:t>……..…..</w:t>
      </w:r>
      <w:r w:rsidR="00CE2997" w:rsidRPr="001666C9">
        <w:rPr>
          <w:rFonts w:ascii="Times New Roman" w:hAnsi="Times New Roman" w:cs="Times New Roman"/>
          <w:sz w:val="28"/>
          <w:szCs w:val="28"/>
        </w:rPr>
        <w:t>…...</w:t>
      </w:r>
      <w:r w:rsidRPr="001666C9">
        <w:rPr>
          <w:rFonts w:ascii="Times New Roman" w:hAnsi="Times New Roman" w:cs="Times New Roman"/>
          <w:sz w:val="28"/>
          <w:szCs w:val="28"/>
        </w:rPr>
        <w:t xml:space="preserve"> </w:t>
      </w:r>
      <w:r w:rsidR="00D054C5" w:rsidRPr="001666C9">
        <w:rPr>
          <w:rFonts w:ascii="Times New Roman" w:hAnsi="Times New Roman" w:cs="Times New Roman"/>
          <w:sz w:val="28"/>
          <w:szCs w:val="28"/>
        </w:rPr>
        <w:t>8</w:t>
      </w:r>
    </w:p>
    <w:p w:rsidR="00CE2997" w:rsidRPr="001666C9" w:rsidRDefault="00F711C3" w:rsidP="001666C9">
      <w:pPr>
        <w:pStyle w:val="11"/>
        <w:numPr>
          <w:ilvl w:val="0"/>
          <w:numId w:val="9"/>
        </w:numPr>
        <w:spacing w:line="276" w:lineRule="auto"/>
        <w:ind w:left="567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 xml:space="preserve">Методические рекомендации.…………………. </w:t>
      </w:r>
      <w:r w:rsidR="00CE2997" w:rsidRPr="001666C9">
        <w:rPr>
          <w:rFonts w:ascii="Times New Roman" w:hAnsi="Times New Roman" w:cs="Times New Roman"/>
          <w:sz w:val="28"/>
          <w:szCs w:val="28"/>
        </w:rPr>
        <w:t>…………………</w:t>
      </w:r>
      <w:r w:rsidR="001666C9">
        <w:rPr>
          <w:rFonts w:ascii="Times New Roman" w:hAnsi="Times New Roman" w:cs="Times New Roman"/>
          <w:sz w:val="28"/>
          <w:szCs w:val="28"/>
        </w:rPr>
        <w:t>..</w:t>
      </w:r>
      <w:r w:rsidR="00CE2997" w:rsidRPr="001666C9">
        <w:rPr>
          <w:rFonts w:ascii="Times New Roman" w:hAnsi="Times New Roman" w:cs="Times New Roman"/>
          <w:sz w:val="28"/>
          <w:szCs w:val="28"/>
        </w:rPr>
        <w:t>……..</w:t>
      </w:r>
      <w:r w:rsidR="0090629D" w:rsidRPr="001666C9">
        <w:rPr>
          <w:rFonts w:ascii="Times New Roman" w:hAnsi="Times New Roman" w:cs="Times New Roman"/>
          <w:sz w:val="28"/>
          <w:szCs w:val="28"/>
        </w:rPr>
        <w:t>13</w:t>
      </w:r>
    </w:p>
    <w:p w:rsidR="00CE2997" w:rsidRPr="001666C9" w:rsidRDefault="00977A6A" w:rsidP="001666C9">
      <w:pPr>
        <w:pStyle w:val="11"/>
        <w:numPr>
          <w:ilvl w:val="0"/>
          <w:numId w:val="9"/>
        </w:numPr>
        <w:spacing w:line="276" w:lineRule="auto"/>
        <w:ind w:left="567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 xml:space="preserve">Перечень учебно-методического и материально-технического, информационного  обеспечения.  </w:t>
      </w:r>
      <w:r w:rsidR="00F711C3" w:rsidRPr="001666C9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CE2997" w:rsidRPr="001666C9">
        <w:rPr>
          <w:rFonts w:ascii="Times New Roman" w:hAnsi="Times New Roman" w:cs="Times New Roman"/>
          <w:sz w:val="28"/>
          <w:szCs w:val="28"/>
        </w:rPr>
        <w:t>…………</w:t>
      </w:r>
      <w:r w:rsidR="001666C9">
        <w:rPr>
          <w:rFonts w:ascii="Times New Roman" w:hAnsi="Times New Roman" w:cs="Times New Roman"/>
          <w:sz w:val="28"/>
          <w:szCs w:val="28"/>
        </w:rPr>
        <w:t>.</w:t>
      </w:r>
      <w:r w:rsidR="00CE2997" w:rsidRPr="001666C9">
        <w:rPr>
          <w:rFonts w:ascii="Times New Roman" w:hAnsi="Times New Roman" w:cs="Times New Roman"/>
          <w:sz w:val="28"/>
          <w:szCs w:val="28"/>
        </w:rPr>
        <w:t>……….</w:t>
      </w:r>
      <w:r w:rsidR="0090629D" w:rsidRPr="001666C9">
        <w:rPr>
          <w:rFonts w:ascii="Times New Roman" w:hAnsi="Times New Roman" w:cs="Times New Roman"/>
          <w:sz w:val="28"/>
          <w:szCs w:val="28"/>
        </w:rPr>
        <w:t>14</w:t>
      </w:r>
    </w:p>
    <w:p w:rsidR="00F711C3" w:rsidRPr="001666C9" w:rsidRDefault="00CE2997" w:rsidP="001666C9">
      <w:pPr>
        <w:pStyle w:val="11"/>
        <w:numPr>
          <w:ilvl w:val="0"/>
          <w:numId w:val="9"/>
        </w:numPr>
        <w:spacing w:line="276" w:lineRule="auto"/>
        <w:ind w:left="567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 xml:space="preserve"> </w:t>
      </w:r>
      <w:r w:rsidR="00F711C3" w:rsidRPr="001666C9">
        <w:rPr>
          <w:rFonts w:ascii="Times New Roman" w:hAnsi="Times New Roman" w:cs="Times New Roman"/>
          <w:sz w:val="28"/>
          <w:szCs w:val="28"/>
        </w:rPr>
        <w:t>Спис</w:t>
      </w:r>
      <w:r w:rsidRPr="001666C9">
        <w:rPr>
          <w:rFonts w:ascii="Times New Roman" w:hAnsi="Times New Roman" w:cs="Times New Roman"/>
          <w:sz w:val="28"/>
          <w:szCs w:val="28"/>
        </w:rPr>
        <w:t>ок литературы………………………… ……………………</w:t>
      </w:r>
      <w:r w:rsidR="001666C9">
        <w:rPr>
          <w:rFonts w:ascii="Times New Roman" w:hAnsi="Times New Roman" w:cs="Times New Roman"/>
          <w:sz w:val="28"/>
          <w:szCs w:val="28"/>
        </w:rPr>
        <w:t>..</w:t>
      </w:r>
      <w:r w:rsidRPr="001666C9">
        <w:rPr>
          <w:rFonts w:ascii="Times New Roman" w:hAnsi="Times New Roman" w:cs="Times New Roman"/>
          <w:sz w:val="28"/>
          <w:szCs w:val="28"/>
        </w:rPr>
        <w:t>……...</w:t>
      </w:r>
      <w:r w:rsidR="0090629D" w:rsidRPr="001666C9">
        <w:rPr>
          <w:rFonts w:ascii="Times New Roman" w:hAnsi="Times New Roman" w:cs="Times New Roman"/>
          <w:sz w:val="28"/>
          <w:szCs w:val="28"/>
        </w:rPr>
        <w:t>15</w:t>
      </w:r>
      <w:r w:rsidR="00F711C3" w:rsidRPr="001666C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711C3" w:rsidRPr="001666C9" w:rsidRDefault="00F711C3" w:rsidP="001666C9">
      <w:pPr>
        <w:pStyle w:val="11"/>
        <w:spacing w:line="276" w:lineRule="auto"/>
        <w:ind w:left="567"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7A6A" w:rsidRPr="001666C9" w:rsidRDefault="00F711C3" w:rsidP="001666C9">
      <w:pPr>
        <w:spacing w:after="0"/>
        <w:ind w:left="567" w:firstLine="284"/>
        <w:rPr>
          <w:rFonts w:ascii="Times New Roman" w:hAnsi="Times New Roman"/>
          <w:b/>
          <w:sz w:val="28"/>
          <w:szCs w:val="28"/>
        </w:rPr>
      </w:pPr>
      <w:r w:rsidRPr="001666C9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B32520" w:rsidRPr="001666C9" w:rsidRDefault="00977A6A" w:rsidP="001666C9">
      <w:pPr>
        <w:spacing w:after="0"/>
        <w:ind w:left="567" w:firstLine="284"/>
        <w:rPr>
          <w:rFonts w:ascii="Times New Roman" w:hAnsi="Times New Roman"/>
          <w:b/>
          <w:sz w:val="28"/>
          <w:szCs w:val="28"/>
        </w:rPr>
      </w:pPr>
      <w:r w:rsidRPr="001666C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711C3" w:rsidRPr="001666C9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B32520" w:rsidRPr="001666C9" w:rsidRDefault="00B32520" w:rsidP="001666C9">
      <w:pPr>
        <w:ind w:left="567" w:firstLine="284"/>
        <w:rPr>
          <w:rFonts w:ascii="Times New Roman" w:hAnsi="Times New Roman"/>
          <w:b/>
          <w:sz w:val="28"/>
          <w:szCs w:val="28"/>
        </w:rPr>
      </w:pPr>
      <w:r w:rsidRPr="001666C9">
        <w:rPr>
          <w:rFonts w:ascii="Times New Roman" w:hAnsi="Times New Roman"/>
          <w:b/>
          <w:sz w:val="28"/>
          <w:szCs w:val="28"/>
        </w:rPr>
        <w:br w:type="page"/>
      </w:r>
    </w:p>
    <w:p w:rsidR="00F711C3" w:rsidRPr="001666C9" w:rsidRDefault="00F711C3" w:rsidP="001666C9">
      <w:pPr>
        <w:spacing w:after="0"/>
        <w:ind w:left="567" w:firstLine="284"/>
        <w:jc w:val="center"/>
        <w:rPr>
          <w:rFonts w:ascii="Times New Roman" w:hAnsi="Times New Roman"/>
          <w:b/>
          <w:sz w:val="28"/>
          <w:szCs w:val="28"/>
        </w:rPr>
      </w:pPr>
      <w:r w:rsidRPr="001666C9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Программа по  внеурочной деятельности   «</w:t>
      </w:r>
      <w:r w:rsidR="00CE5B1C" w:rsidRPr="001666C9">
        <w:rPr>
          <w:rFonts w:ascii="Times New Roman" w:hAnsi="Times New Roman" w:cs="Times New Roman"/>
          <w:sz w:val="28"/>
          <w:szCs w:val="28"/>
        </w:rPr>
        <w:t>Введение в робототехнику</w:t>
      </w:r>
      <w:r w:rsidRPr="001666C9">
        <w:rPr>
          <w:rFonts w:ascii="Times New Roman" w:hAnsi="Times New Roman" w:cs="Times New Roman"/>
          <w:sz w:val="28"/>
          <w:szCs w:val="28"/>
        </w:rPr>
        <w:t>»</w:t>
      </w:r>
      <w:r w:rsidR="00CE2997" w:rsidRPr="001666C9">
        <w:rPr>
          <w:rFonts w:ascii="Times New Roman" w:hAnsi="Times New Roman" w:cs="Times New Roman"/>
          <w:sz w:val="28"/>
          <w:szCs w:val="28"/>
        </w:rPr>
        <w:t xml:space="preserve"> </w:t>
      </w:r>
      <w:r w:rsidR="00CE5B1C" w:rsidRPr="001666C9">
        <w:rPr>
          <w:rFonts w:ascii="Times New Roman" w:hAnsi="Times New Roman" w:cs="Times New Roman"/>
          <w:sz w:val="28"/>
          <w:szCs w:val="28"/>
        </w:rPr>
        <w:t>для 5</w:t>
      </w:r>
      <w:r w:rsidR="00DD3431" w:rsidRPr="001666C9">
        <w:rPr>
          <w:rFonts w:ascii="Times New Roman" w:hAnsi="Times New Roman" w:cs="Times New Roman"/>
          <w:sz w:val="28"/>
          <w:szCs w:val="28"/>
        </w:rPr>
        <w:t>-6</w:t>
      </w:r>
      <w:r w:rsidR="00977A6A" w:rsidRPr="001666C9">
        <w:rPr>
          <w:rFonts w:ascii="Times New Roman" w:hAnsi="Times New Roman" w:cs="Times New Roman"/>
          <w:sz w:val="28"/>
          <w:szCs w:val="28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</w:rPr>
        <w:t xml:space="preserve"> классов разработана</w:t>
      </w:r>
      <w:r w:rsidR="00B71352" w:rsidRPr="001666C9">
        <w:rPr>
          <w:rFonts w:ascii="Times New Roman" w:hAnsi="Times New Roman" w:cs="Times New Roman"/>
          <w:sz w:val="28"/>
          <w:szCs w:val="28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</w:rPr>
        <w:t xml:space="preserve"> в соответствии:</w:t>
      </w:r>
    </w:p>
    <w:p w:rsidR="00F711C3" w:rsidRPr="001666C9" w:rsidRDefault="00CE2997" w:rsidP="001666C9">
      <w:pPr>
        <w:pStyle w:val="a3"/>
        <w:numPr>
          <w:ilvl w:val="0"/>
          <w:numId w:val="45"/>
        </w:numPr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F711C3" w:rsidRPr="001666C9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образовании», 1992.</w:t>
      </w:r>
    </w:p>
    <w:p w:rsidR="00F711C3" w:rsidRPr="001666C9" w:rsidRDefault="00F711C3" w:rsidP="001666C9">
      <w:pPr>
        <w:pStyle w:val="a3"/>
        <w:numPr>
          <w:ilvl w:val="0"/>
          <w:numId w:val="45"/>
        </w:numPr>
        <w:spacing w:line="276" w:lineRule="auto"/>
        <w:ind w:left="567" w:firstLine="284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1666C9">
        <w:rPr>
          <w:rStyle w:val="Zag11"/>
          <w:rFonts w:ascii="Times New Roman" w:eastAsia="@Arial Unicode MS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 (Электронный ресурс) - http://standart.edu.ru/catalog.aspx?CatalogId=4263</w:t>
      </w:r>
    </w:p>
    <w:p w:rsidR="00F711C3" w:rsidRPr="001666C9" w:rsidRDefault="00F711C3" w:rsidP="001666C9">
      <w:pPr>
        <w:pStyle w:val="a3"/>
        <w:numPr>
          <w:ilvl w:val="0"/>
          <w:numId w:val="45"/>
        </w:numPr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от 06.10.2009 г. №373 «Об утверждении и введении в действие ФГОС НОО».</w:t>
      </w:r>
    </w:p>
    <w:p w:rsidR="00F711C3" w:rsidRPr="001666C9" w:rsidRDefault="00F711C3" w:rsidP="001666C9">
      <w:pPr>
        <w:pStyle w:val="a3"/>
        <w:numPr>
          <w:ilvl w:val="0"/>
          <w:numId w:val="45"/>
        </w:numPr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№189 «</w:t>
      </w:r>
      <w:proofErr w:type="gramStart"/>
      <w:r w:rsidRPr="001666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66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6C9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166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6C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666C9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F711C3" w:rsidRPr="001666C9" w:rsidRDefault="00F711C3" w:rsidP="001666C9">
      <w:pPr>
        <w:pStyle w:val="a3"/>
        <w:numPr>
          <w:ilvl w:val="0"/>
          <w:numId w:val="45"/>
        </w:numPr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26.11.2010 г. №1241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1666C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666C9">
        <w:rPr>
          <w:rFonts w:ascii="Times New Roman" w:hAnsi="Times New Roman" w:cs="Times New Roman"/>
          <w:sz w:val="28"/>
          <w:szCs w:val="28"/>
        </w:rPr>
        <w:t xml:space="preserve"> РФ от 06.10.2009 г. №373».</w:t>
      </w:r>
    </w:p>
    <w:p w:rsidR="00F711C3" w:rsidRPr="001666C9" w:rsidRDefault="00F711C3" w:rsidP="001666C9">
      <w:pPr>
        <w:pStyle w:val="a3"/>
        <w:numPr>
          <w:ilvl w:val="0"/>
          <w:numId w:val="45"/>
        </w:numPr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 от 17 декабря 2010 № 1897 «Об утверждении  ФГОС  ООО».</w:t>
      </w:r>
    </w:p>
    <w:p w:rsidR="00F711C3" w:rsidRPr="001666C9" w:rsidRDefault="00F711C3" w:rsidP="001666C9">
      <w:pPr>
        <w:pStyle w:val="a3"/>
        <w:numPr>
          <w:ilvl w:val="0"/>
          <w:numId w:val="45"/>
        </w:numPr>
        <w:spacing w:line="276" w:lineRule="auto"/>
        <w:ind w:left="567" w:firstLine="284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666C9">
        <w:rPr>
          <w:rFonts w:ascii="Times New Roman" w:eastAsia="@Arial Unicode MS" w:hAnsi="Times New Roman" w:cs="Times New Roman"/>
          <w:bCs/>
          <w:sz w:val="28"/>
          <w:szCs w:val="28"/>
        </w:rPr>
        <w:t>Примерная</w:t>
      </w:r>
      <w:r w:rsidRPr="001666C9">
        <w:rPr>
          <w:rFonts w:ascii="Times New Roman" w:eastAsia="@Arial Unicode MS" w:hAnsi="Times New Roman" w:cs="Times New Roman"/>
          <w:sz w:val="28"/>
          <w:szCs w:val="28"/>
        </w:rPr>
        <w:t xml:space="preserve"> основная образовательная программа образовательного учреждения. Основная  школа.</w:t>
      </w:r>
    </w:p>
    <w:p w:rsidR="00F711C3" w:rsidRPr="001666C9" w:rsidRDefault="00F711C3" w:rsidP="001666C9">
      <w:pPr>
        <w:pStyle w:val="a3"/>
        <w:numPr>
          <w:ilvl w:val="0"/>
          <w:numId w:val="45"/>
        </w:numPr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6C9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Рабочий план составлен с учетом следующих нормативных документов:</w:t>
      </w:r>
      <w:r w:rsidR="00CE2997" w:rsidRPr="001666C9">
        <w:rPr>
          <w:rFonts w:ascii="Times New Roman" w:hAnsi="Times New Roman" w:cs="Times New Roman"/>
          <w:sz w:val="28"/>
          <w:szCs w:val="28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</w:rPr>
        <w:t>с требованиями Федерального Государственного образовательного стандарта общего   образования (ФГОС ООО, М.: «Просвещение», 2011 год);</w:t>
      </w:r>
      <w:r w:rsidR="00CE2997" w:rsidRPr="001666C9">
        <w:rPr>
          <w:rFonts w:ascii="Times New Roman" w:hAnsi="Times New Roman" w:cs="Times New Roman"/>
          <w:sz w:val="28"/>
          <w:szCs w:val="28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</w:rPr>
        <w:t>с рекомендациями</w:t>
      </w:r>
      <w:r w:rsidR="004724E6" w:rsidRPr="001666C9">
        <w:rPr>
          <w:rFonts w:ascii="Times New Roman" w:hAnsi="Times New Roman" w:cs="Times New Roman"/>
          <w:sz w:val="28"/>
          <w:szCs w:val="28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</w:rPr>
        <w:t xml:space="preserve"> Примерной</w:t>
      </w:r>
      <w:r w:rsidRPr="00166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</w:rPr>
        <w:t>программы (Примерные программы по учебным предметам.</w:t>
      </w:r>
      <w:proofErr w:type="gramEnd"/>
      <w:r w:rsidRPr="001666C9">
        <w:rPr>
          <w:rFonts w:ascii="Times New Roman" w:hAnsi="Times New Roman" w:cs="Times New Roman"/>
          <w:sz w:val="28"/>
          <w:szCs w:val="28"/>
        </w:rPr>
        <w:t xml:space="preserve"> Физика 7-9 классы. </w:t>
      </w:r>
      <w:proofErr w:type="gramStart"/>
      <w:r w:rsidRPr="001666C9">
        <w:rPr>
          <w:rFonts w:ascii="Times New Roman" w:hAnsi="Times New Roman" w:cs="Times New Roman"/>
          <w:sz w:val="28"/>
          <w:szCs w:val="28"/>
        </w:rPr>
        <w:t xml:space="preserve">Естествознание 5 класс, М.: «Просвещение», </w:t>
      </w:r>
      <w:r w:rsidR="004724E6" w:rsidRPr="001666C9">
        <w:rPr>
          <w:rFonts w:ascii="Times New Roman" w:hAnsi="Times New Roman" w:cs="Times New Roman"/>
          <w:sz w:val="28"/>
          <w:szCs w:val="28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</w:rPr>
        <w:t>2010 .-79с.)</w:t>
      </w:r>
      <w:r w:rsidRPr="001666C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166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564" w:rsidRPr="001666C9" w:rsidRDefault="008C1564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C3" w:rsidRPr="001666C9" w:rsidRDefault="00F711C3" w:rsidP="001666C9">
      <w:pPr>
        <w:pStyle w:val="a3"/>
        <w:spacing w:line="276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C9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EE4DD9" w:rsidRPr="001666C9" w:rsidRDefault="00EE4DD9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В настоящее время стратегическое направление развития образовательных систем в России — интеллектуальное и нравственное развитие человека, основанное на индивидуализированном, функциональном и эффективном обучении профильного характера, связанного с подготовкой молодежи к будущей жизни.</w:t>
      </w:r>
    </w:p>
    <w:p w:rsidR="00EE4DD9" w:rsidRPr="001666C9" w:rsidRDefault="00EE4DD9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 xml:space="preserve">В современном мире физика является одной из основ подготовки молодежи к жизни в высокотехнологическом обществе, однако в учебном процессе имеет место теоретизирование школьной физики, мало времени уделяется практической составляющей, хотя в своей основе эта наука является экспериментальной. </w:t>
      </w:r>
      <w:r w:rsidRPr="001666C9">
        <w:rPr>
          <w:rFonts w:ascii="Times New Roman" w:hAnsi="Times New Roman" w:cs="Times New Roman"/>
          <w:sz w:val="28"/>
          <w:szCs w:val="28"/>
        </w:rPr>
        <w:lastRenderedPageBreak/>
        <w:t xml:space="preserve">Учебный материал зачастую </w:t>
      </w:r>
      <w:proofErr w:type="gramStart"/>
      <w:r w:rsidRPr="001666C9">
        <w:rPr>
          <w:rFonts w:ascii="Times New Roman" w:hAnsi="Times New Roman" w:cs="Times New Roman"/>
          <w:sz w:val="28"/>
          <w:szCs w:val="28"/>
        </w:rPr>
        <w:t>преподносится</w:t>
      </w:r>
      <w:proofErr w:type="gramEnd"/>
      <w:r w:rsidRPr="001666C9">
        <w:rPr>
          <w:rFonts w:ascii="Times New Roman" w:hAnsi="Times New Roman" w:cs="Times New Roman"/>
          <w:sz w:val="28"/>
          <w:szCs w:val="28"/>
        </w:rPr>
        <w:t xml:space="preserve"> учащимся в готовом виде, вследствие чего им не понятны значение и возможности применения полученных теоретических знаний на практике. Именно поэтому у меня возникло желание разработать курс робототехники, позволяющий ребятам окунуться с головой в мир электрических схем. </w:t>
      </w:r>
    </w:p>
    <w:p w:rsidR="00EE4DD9" w:rsidRPr="001666C9" w:rsidRDefault="00EE4DD9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В настоящее время в системе образования происходят изменения. В 2015г в среднее звено пришли  пятиклассники, которые учились в начальной школе по ФГОС. Обязательным требованием этого стандарта является организация внеурочной деятельности учащихся.  Внеурочная деятельность — обязательное звено учебно-воспитательного процесса, комфортная атмосфера которого дает возможность учащимся проявить самостоятельность и активность, а учителю — расширить и углубить их знания. Главными задачами образования сегодня являются развитие познавательной и творческой активности учащихся, усиление практической направленности знаний, формирование устойчивых умений и навыков у учащихся, повышение воспитательного воздействия внеурочной деятельности, всестороннее развитие личности ребенка и реализация принципа индивидуализации в работе с детьми. С этой точки зрения физика — один из предметов, который позволяет учителю в увлекательной форме показать учащимся связь между наукой и практикой и разнообразие физических явлений в природе, научить их находить и объяснять данные явления в повседневной жизни.</w:t>
      </w:r>
    </w:p>
    <w:p w:rsidR="008C1564" w:rsidRPr="001666C9" w:rsidRDefault="008C1564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2997" w:rsidRPr="001666C9" w:rsidRDefault="00CE2997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997" w:rsidRPr="001666C9" w:rsidRDefault="00CE2997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564" w:rsidRPr="001666C9" w:rsidRDefault="00F711C3" w:rsidP="001666C9">
      <w:pPr>
        <w:pStyle w:val="a3"/>
        <w:spacing w:line="276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C9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="00021440" w:rsidRPr="001666C9">
        <w:rPr>
          <w:rFonts w:ascii="Times New Roman" w:hAnsi="Times New Roman" w:cs="Times New Roman"/>
          <w:b/>
          <w:sz w:val="28"/>
          <w:szCs w:val="28"/>
        </w:rPr>
        <w:t>и задачи программы</w:t>
      </w:r>
    </w:p>
    <w:p w:rsidR="00021440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E4DD9" w:rsidRPr="001666C9" w:rsidRDefault="00EE4DD9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b/>
          <w:sz w:val="28"/>
          <w:szCs w:val="28"/>
        </w:rPr>
        <w:t>Целью</w:t>
      </w:r>
      <w:r w:rsidRPr="001666C9">
        <w:rPr>
          <w:rFonts w:ascii="Times New Roman" w:hAnsi="Times New Roman" w:cs="Times New Roman"/>
          <w:sz w:val="28"/>
          <w:szCs w:val="28"/>
        </w:rPr>
        <w:t xml:space="preserve"> программы является изучение экспериментального курса «Введение в робототехнику», который поможет учащимся средней школы получить, расширить и закрепить знания в области физики, электроники, автоматики и программирования. </w:t>
      </w:r>
    </w:p>
    <w:p w:rsidR="00EE4DD9" w:rsidRPr="001666C9" w:rsidRDefault="00EE4DD9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Задачи: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6C9">
        <w:rPr>
          <w:rFonts w:ascii="Times New Roman" w:hAnsi="Times New Roman" w:cs="Times New Roman"/>
          <w:b/>
          <w:sz w:val="28"/>
          <w:szCs w:val="28"/>
        </w:rPr>
        <w:t xml:space="preserve"> Системно - </w:t>
      </w:r>
      <w:proofErr w:type="spellStart"/>
      <w:r w:rsidRPr="001666C9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1666C9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 xml:space="preserve">В основе реализации   программы лежит системно - </w:t>
      </w:r>
      <w:proofErr w:type="spellStart"/>
      <w:r w:rsidRPr="001666C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666C9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 поликультурного.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lastRenderedPageBreak/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учащегося;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развитие личности учащегося на основе освоения универсальных учебных действий, познания и освоения мира;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признание способов организации образовательной деятельности и учебного сотрудничества в достижении целей личностного и социального развития учащихся;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учёт индивидуальных возрастных, психологических и физиологических особенностей учащихся.</w:t>
      </w:r>
    </w:p>
    <w:p w:rsidR="004724E6" w:rsidRPr="001666C9" w:rsidRDefault="004724E6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66C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666C9">
        <w:rPr>
          <w:rFonts w:ascii="Times New Roman" w:hAnsi="Times New Roman" w:cs="Times New Roman"/>
          <w:b/>
          <w:sz w:val="28"/>
          <w:szCs w:val="28"/>
        </w:rPr>
        <w:t xml:space="preserve"> связи программы</w:t>
      </w:r>
      <w:r w:rsidR="00CE2997" w:rsidRPr="00166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6C9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B32520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Программа внеурочной деятельности «</w:t>
      </w:r>
      <w:r w:rsidR="00EE4DD9" w:rsidRPr="001666C9">
        <w:rPr>
          <w:rFonts w:ascii="Times New Roman" w:hAnsi="Times New Roman" w:cs="Times New Roman"/>
          <w:sz w:val="28"/>
          <w:szCs w:val="28"/>
        </w:rPr>
        <w:t>Введение в робототехнику</w:t>
      </w:r>
      <w:r w:rsidRPr="001666C9">
        <w:rPr>
          <w:rFonts w:ascii="Times New Roman" w:hAnsi="Times New Roman" w:cs="Times New Roman"/>
          <w:sz w:val="28"/>
          <w:szCs w:val="28"/>
        </w:rPr>
        <w:t xml:space="preserve">» носит комплексный характер, что отражено  в  </w:t>
      </w:r>
      <w:proofErr w:type="spellStart"/>
      <w:r w:rsidRPr="001666C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666C9">
        <w:rPr>
          <w:rFonts w:ascii="Times New Roman" w:hAnsi="Times New Roman" w:cs="Times New Roman"/>
          <w:sz w:val="28"/>
          <w:szCs w:val="28"/>
        </w:rPr>
        <w:t xml:space="preserve"> связях, с такими учебными дисциплинами как:  </w:t>
      </w:r>
      <w:r w:rsidR="00EE4DD9" w:rsidRPr="001666C9">
        <w:rPr>
          <w:rFonts w:ascii="Times New Roman" w:hAnsi="Times New Roman" w:cs="Times New Roman"/>
          <w:sz w:val="28"/>
          <w:szCs w:val="28"/>
        </w:rPr>
        <w:t>физика</w:t>
      </w:r>
      <w:r w:rsidRPr="001666C9">
        <w:rPr>
          <w:rFonts w:ascii="Times New Roman" w:hAnsi="Times New Roman" w:cs="Times New Roman"/>
          <w:sz w:val="28"/>
          <w:szCs w:val="28"/>
        </w:rPr>
        <w:t xml:space="preserve">,  </w:t>
      </w:r>
      <w:r w:rsidR="00EE4DD9" w:rsidRPr="001666C9">
        <w:rPr>
          <w:rFonts w:ascii="Times New Roman" w:hAnsi="Times New Roman" w:cs="Times New Roman"/>
          <w:sz w:val="28"/>
          <w:szCs w:val="28"/>
        </w:rPr>
        <w:t>химия</w:t>
      </w:r>
      <w:r w:rsidRPr="001666C9">
        <w:rPr>
          <w:rFonts w:ascii="Times New Roman" w:hAnsi="Times New Roman" w:cs="Times New Roman"/>
          <w:sz w:val="28"/>
          <w:szCs w:val="28"/>
        </w:rPr>
        <w:t xml:space="preserve">, </w:t>
      </w:r>
      <w:r w:rsidR="00EE4DD9" w:rsidRPr="001666C9">
        <w:rPr>
          <w:rFonts w:ascii="Times New Roman" w:hAnsi="Times New Roman" w:cs="Times New Roman"/>
          <w:sz w:val="28"/>
          <w:szCs w:val="28"/>
        </w:rPr>
        <w:t>информатика</w:t>
      </w:r>
      <w:r w:rsidRPr="001666C9">
        <w:rPr>
          <w:rFonts w:ascii="Times New Roman" w:hAnsi="Times New Roman" w:cs="Times New Roman"/>
          <w:sz w:val="28"/>
          <w:szCs w:val="28"/>
        </w:rPr>
        <w:t xml:space="preserve">, </w:t>
      </w:r>
      <w:r w:rsidR="00EE4DD9" w:rsidRPr="001666C9">
        <w:rPr>
          <w:rFonts w:ascii="Times New Roman" w:hAnsi="Times New Roman" w:cs="Times New Roman"/>
          <w:sz w:val="28"/>
          <w:szCs w:val="28"/>
        </w:rPr>
        <w:t>математика</w:t>
      </w:r>
      <w:r w:rsidRPr="001666C9">
        <w:rPr>
          <w:rFonts w:ascii="Times New Roman" w:hAnsi="Times New Roman" w:cs="Times New Roman"/>
          <w:sz w:val="28"/>
          <w:szCs w:val="28"/>
        </w:rPr>
        <w:t>.</w:t>
      </w:r>
    </w:p>
    <w:p w:rsidR="001666C9" w:rsidRDefault="001666C9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6C9">
        <w:rPr>
          <w:rFonts w:ascii="Times New Roman" w:hAnsi="Times New Roman" w:cs="Times New Roman"/>
          <w:b/>
          <w:sz w:val="28"/>
          <w:szCs w:val="28"/>
        </w:rPr>
        <w:t xml:space="preserve">2. Планируемые результаты освоения  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6C9">
        <w:rPr>
          <w:rFonts w:ascii="Times New Roman" w:hAnsi="Times New Roman" w:cs="Times New Roman"/>
          <w:b/>
          <w:sz w:val="28"/>
          <w:szCs w:val="28"/>
        </w:rPr>
        <w:t>программы  «</w:t>
      </w:r>
      <w:r w:rsidR="00CE5B1C" w:rsidRPr="001666C9">
        <w:rPr>
          <w:rFonts w:ascii="Times New Roman" w:hAnsi="Times New Roman" w:cs="Times New Roman"/>
          <w:b/>
          <w:sz w:val="28"/>
          <w:szCs w:val="28"/>
        </w:rPr>
        <w:t>Введение в робототехнику</w:t>
      </w:r>
      <w:r w:rsidRPr="001666C9">
        <w:rPr>
          <w:rFonts w:ascii="Times New Roman" w:hAnsi="Times New Roman" w:cs="Times New Roman"/>
          <w:b/>
          <w:sz w:val="28"/>
          <w:szCs w:val="28"/>
        </w:rPr>
        <w:t>»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1666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66C9">
        <w:rPr>
          <w:rFonts w:ascii="Times New Roman" w:hAnsi="Times New Roman" w:cs="Times New Roman"/>
          <w:sz w:val="28"/>
          <w:szCs w:val="28"/>
        </w:rPr>
        <w:t>у учащихся формируются познавательные, личностные, регулятивные, коммуникативные универсальные учебные действия.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b/>
          <w:sz w:val="28"/>
          <w:szCs w:val="28"/>
        </w:rPr>
        <w:t xml:space="preserve">       Личностными результатами</w:t>
      </w:r>
      <w:r w:rsidRPr="001666C9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 по спортивно-оздоровительному направлению </w:t>
      </w:r>
      <w:r w:rsidRPr="001666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</w:rPr>
        <w:t>является формирование следующих  компетенций: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b/>
          <w:sz w:val="28"/>
          <w:szCs w:val="28"/>
        </w:rPr>
        <w:t xml:space="preserve">Определять </w:t>
      </w:r>
      <w:r w:rsidRPr="001666C9">
        <w:rPr>
          <w:rFonts w:ascii="Times New Roman" w:hAnsi="Times New Roman" w:cs="Times New Roman"/>
          <w:sz w:val="28"/>
          <w:szCs w:val="28"/>
        </w:rPr>
        <w:t>и</w:t>
      </w:r>
      <w:r w:rsidRPr="001666C9">
        <w:rPr>
          <w:rFonts w:ascii="Times New Roman" w:hAnsi="Times New Roman" w:cs="Times New Roman"/>
          <w:b/>
          <w:sz w:val="28"/>
          <w:szCs w:val="28"/>
        </w:rPr>
        <w:t xml:space="preserve"> высказывать</w:t>
      </w:r>
      <w:r w:rsidRPr="001666C9">
        <w:rPr>
          <w:rFonts w:ascii="Times New Roman" w:hAnsi="Times New Roman" w:cs="Times New Roman"/>
          <w:sz w:val="28"/>
          <w:szCs w:val="28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1666C9">
        <w:rPr>
          <w:rFonts w:ascii="Times New Roman" w:hAnsi="Times New Roman" w:cs="Times New Roman"/>
          <w:b/>
          <w:sz w:val="28"/>
          <w:szCs w:val="28"/>
        </w:rPr>
        <w:t>делать выбор,</w:t>
      </w:r>
      <w:r w:rsidRPr="001666C9">
        <w:rPr>
          <w:rFonts w:ascii="Times New Roman" w:hAnsi="Times New Roman" w:cs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6C9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1666C9">
        <w:rPr>
          <w:rFonts w:ascii="Times New Roman" w:hAnsi="Times New Roman" w:cs="Times New Roman"/>
          <w:sz w:val="28"/>
          <w:szCs w:val="28"/>
        </w:rPr>
        <w:t xml:space="preserve"> результатами программы внеурочной деятельности - является формирование следующих универсальных учебных действий (УУД):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6C9">
        <w:rPr>
          <w:rFonts w:ascii="Times New Roman" w:hAnsi="Times New Roman" w:cs="Times New Roman"/>
          <w:b/>
          <w:sz w:val="28"/>
          <w:szCs w:val="28"/>
        </w:rPr>
        <w:t>2.1Регулятивные УУД: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b/>
          <w:sz w:val="28"/>
          <w:szCs w:val="28"/>
        </w:rPr>
        <w:t xml:space="preserve">Определять </w:t>
      </w:r>
      <w:r w:rsidRPr="001666C9">
        <w:rPr>
          <w:rFonts w:ascii="Times New Roman" w:hAnsi="Times New Roman" w:cs="Times New Roman"/>
          <w:sz w:val="28"/>
          <w:szCs w:val="28"/>
        </w:rPr>
        <w:t>и</w:t>
      </w:r>
      <w:r w:rsidRPr="001666C9">
        <w:rPr>
          <w:rFonts w:ascii="Times New Roman" w:hAnsi="Times New Roman" w:cs="Times New Roman"/>
          <w:b/>
          <w:sz w:val="28"/>
          <w:szCs w:val="28"/>
        </w:rPr>
        <w:t xml:space="preserve"> формулировать</w:t>
      </w:r>
      <w:r w:rsidRPr="001666C9">
        <w:rPr>
          <w:rFonts w:ascii="Times New Roman" w:hAnsi="Times New Roman" w:cs="Times New Roman"/>
          <w:sz w:val="28"/>
          <w:szCs w:val="28"/>
        </w:rPr>
        <w:t xml:space="preserve"> цель деятельности на занятиях с помощью учителя.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b/>
          <w:sz w:val="28"/>
          <w:szCs w:val="28"/>
        </w:rPr>
        <w:t>Проговаривать</w:t>
      </w:r>
      <w:r w:rsidRPr="001666C9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на занятии.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1666C9">
        <w:rPr>
          <w:rFonts w:ascii="Times New Roman" w:hAnsi="Times New Roman" w:cs="Times New Roman"/>
          <w:b/>
          <w:sz w:val="28"/>
          <w:szCs w:val="28"/>
        </w:rPr>
        <w:t xml:space="preserve">высказывать </w:t>
      </w:r>
      <w:r w:rsidRPr="001666C9">
        <w:rPr>
          <w:rFonts w:ascii="Times New Roman" w:hAnsi="Times New Roman" w:cs="Times New Roman"/>
          <w:sz w:val="28"/>
          <w:szCs w:val="28"/>
        </w:rPr>
        <w:t xml:space="preserve">своё предположение (версию), учить </w:t>
      </w:r>
      <w:r w:rsidRPr="001666C9">
        <w:rPr>
          <w:rFonts w:ascii="Times New Roman" w:hAnsi="Times New Roman" w:cs="Times New Roman"/>
          <w:b/>
          <w:sz w:val="28"/>
          <w:szCs w:val="28"/>
        </w:rPr>
        <w:t>работать</w:t>
      </w:r>
      <w:r w:rsidRPr="001666C9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плану.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lastRenderedPageBreak/>
        <w:t>Средством формирования этих действий служит технология проблемного диалога на этапе изучения нового материала.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 xml:space="preserve">Учиться совместно с учителем и другими учениками </w:t>
      </w:r>
      <w:r w:rsidRPr="001666C9">
        <w:rPr>
          <w:rFonts w:ascii="Times New Roman" w:hAnsi="Times New Roman" w:cs="Times New Roman"/>
          <w:b/>
          <w:sz w:val="28"/>
          <w:szCs w:val="28"/>
        </w:rPr>
        <w:t>давать</w:t>
      </w:r>
      <w:r w:rsidRPr="001666C9">
        <w:rPr>
          <w:rFonts w:ascii="Times New Roman" w:hAnsi="Times New Roman" w:cs="Times New Roman"/>
          <w:sz w:val="28"/>
          <w:szCs w:val="28"/>
        </w:rPr>
        <w:t xml:space="preserve"> эмоциональную </w:t>
      </w:r>
      <w:r w:rsidRPr="001666C9">
        <w:rPr>
          <w:rFonts w:ascii="Times New Roman" w:hAnsi="Times New Roman" w:cs="Times New Roman"/>
          <w:b/>
          <w:sz w:val="28"/>
          <w:szCs w:val="28"/>
        </w:rPr>
        <w:t xml:space="preserve">оценку </w:t>
      </w:r>
      <w:r w:rsidRPr="001666C9">
        <w:rPr>
          <w:rFonts w:ascii="Times New Roman" w:hAnsi="Times New Roman" w:cs="Times New Roman"/>
          <w:sz w:val="28"/>
          <w:szCs w:val="28"/>
        </w:rPr>
        <w:t>деятельности класса на занятиях.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6C9">
        <w:rPr>
          <w:rFonts w:ascii="Times New Roman" w:hAnsi="Times New Roman" w:cs="Times New Roman"/>
          <w:b/>
          <w:sz w:val="28"/>
          <w:szCs w:val="28"/>
        </w:rPr>
        <w:t xml:space="preserve">  2.2 Познавательные УУД: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 xml:space="preserve">Добывать новые знания: </w:t>
      </w:r>
      <w:r w:rsidRPr="001666C9">
        <w:rPr>
          <w:rFonts w:ascii="Times New Roman" w:hAnsi="Times New Roman" w:cs="Times New Roman"/>
          <w:b/>
          <w:sz w:val="28"/>
          <w:szCs w:val="28"/>
        </w:rPr>
        <w:t>находить ответы</w:t>
      </w:r>
      <w:r w:rsidRPr="001666C9">
        <w:rPr>
          <w:rFonts w:ascii="Times New Roman" w:hAnsi="Times New Roman" w:cs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1666C9">
        <w:rPr>
          <w:rFonts w:ascii="Times New Roman" w:hAnsi="Times New Roman" w:cs="Times New Roman"/>
          <w:b/>
          <w:sz w:val="28"/>
          <w:szCs w:val="28"/>
        </w:rPr>
        <w:t>делать</w:t>
      </w:r>
      <w:r w:rsidRPr="001666C9">
        <w:rPr>
          <w:rFonts w:ascii="Times New Roman" w:hAnsi="Times New Roman" w:cs="Times New Roman"/>
          <w:sz w:val="28"/>
          <w:szCs w:val="28"/>
        </w:rPr>
        <w:t xml:space="preserve"> выводы в результате совместной работы всего класса.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b/>
          <w:sz w:val="28"/>
          <w:szCs w:val="28"/>
        </w:rPr>
        <w:t xml:space="preserve">  2.3 Коммуникативные УУД</w:t>
      </w:r>
      <w:r w:rsidRPr="001666C9">
        <w:rPr>
          <w:rFonts w:ascii="Times New Roman" w:hAnsi="Times New Roman" w:cs="Times New Roman"/>
          <w:sz w:val="28"/>
          <w:szCs w:val="28"/>
        </w:rPr>
        <w:t>: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b/>
          <w:sz w:val="28"/>
          <w:szCs w:val="28"/>
        </w:rPr>
        <w:t xml:space="preserve">Слушать </w:t>
      </w:r>
      <w:r w:rsidRPr="001666C9">
        <w:rPr>
          <w:rFonts w:ascii="Times New Roman" w:hAnsi="Times New Roman" w:cs="Times New Roman"/>
          <w:sz w:val="28"/>
          <w:szCs w:val="28"/>
        </w:rPr>
        <w:t>и</w:t>
      </w:r>
      <w:r w:rsidRPr="001666C9">
        <w:rPr>
          <w:rFonts w:ascii="Times New Roman" w:hAnsi="Times New Roman" w:cs="Times New Roman"/>
          <w:b/>
          <w:sz w:val="28"/>
          <w:szCs w:val="28"/>
        </w:rPr>
        <w:t xml:space="preserve"> понимать</w:t>
      </w:r>
      <w:r w:rsidRPr="001666C9">
        <w:rPr>
          <w:rFonts w:ascii="Times New Roman" w:hAnsi="Times New Roman" w:cs="Times New Roman"/>
          <w:sz w:val="28"/>
          <w:szCs w:val="28"/>
        </w:rPr>
        <w:t xml:space="preserve"> речь других.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6C9">
        <w:rPr>
          <w:rFonts w:ascii="Times New Roman" w:hAnsi="Times New Roman" w:cs="Times New Roman"/>
          <w:sz w:val="28"/>
          <w:szCs w:val="28"/>
        </w:rPr>
        <w:t>Привлечение родителей к совместной деятельности</w:t>
      </w:r>
      <w:proofErr w:type="gramStart"/>
      <w:r w:rsidRPr="001666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11C3" w:rsidRPr="001666C9" w:rsidRDefault="00F711C3" w:rsidP="001666C9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11C3" w:rsidRPr="001666C9" w:rsidRDefault="00F711C3" w:rsidP="001666C9">
      <w:pPr>
        <w:pStyle w:val="a3"/>
        <w:ind w:left="567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1C3" w:rsidRPr="001666C9" w:rsidRDefault="00F711C3" w:rsidP="001666C9">
      <w:pPr>
        <w:pStyle w:val="a6"/>
        <w:tabs>
          <w:tab w:val="clear" w:pos="4677"/>
          <w:tab w:val="clear" w:pos="9355"/>
        </w:tabs>
        <w:spacing w:line="276" w:lineRule="auto"/>
        <w:ind w:left="567" w:firstLine="284"/>
        <w:jc w:val="center"/>
        <w:rPr>
          <w:b/>
          <w:color w:val="000000"/>
          <w:sz w:val="28"/>
          <w:szCs w:val="28"/>
        </w:rPr>
      </w:pPr>
    </w:p>
    <w:p w:rsidR="00F711C3" w:rsidRPr="00CE5B1C" w:rsidRDefault="00F711C3" w:rsidP="00CE5B1C">
      <w:pPr>
        <w:pStyle w:val="a6"/>
        <w:tabs>
          <w:tab w:val="clear" w:pos="4677"/>
          <w:tab w:val="clear" w:pos="9355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F711C3" w:rsidRPr="00CE5B1C" w:rsidRDefault="00F711C3" w:rsidP="00CE5B1C">
      <w:pPr>
        <w:pStyle w:val="a6"/>
        <w:tabs>
          <w:tab w:val="clear" w:pos="4677"/>
          <w:tab w:val="clear" w:pos="9355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F253BD" w:rsidRPr="00CE5B1C" w:rsidRDefault="00F253BD" w:rsidP="00F253B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CE5B1C">
        <w:rPr>
          <w:rFonts w:ascii="Times New Roman" w:hAnsi="Times New Roman"/>
          <w:b/>
          <w:color w:val="000000"/>
          <w:sz w:val="28"/>
          <w:szCs w:val="28"/>
        </w:rPr>
        <w:t>Тематический план</w:t>
      </w:r>
      <w:r w:rsidRPr="00CE5B1C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F253BD" w:rsidRDefault="00F253BD" w:rsidP="00F253B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5B1C">
        <w:rPr>
          <w:rFonts w:ascii="Times New Roman" w:hAnsi="Times New Roman"/>
          <w:b/>
          <w:bCs/>
          <w:sz w:val="28"/>
          <w:szCs w:val="28"/>
        </w:rPr>
        <w:t>внеурочной деятельности  «Введение в робототехнику»</w:t>
      </w:r>
      <w:r>
        <w:rPr>
          <w:rFonts w:ascii="Times New Roman" w:hAnsi="Times New Roman"/>
          <w:b/>
          <w:bCs/>
          <w:sz w:val="28"/>
          <w:szCs w:val="28"/>
        </w:rPr>
        <w:t>, 5 класс</w:t>
      </w:r>
    </w:p>
    <w:p w:rsidR="00F253BD" w:rsidRDefault="00F253BD" w:rsidP="00F253B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программирование на </w:t>
      </w:r>
      <w:proofErr w:type="spellStart"/>
      <w:r w:rsidRPr="009A04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Scratch</w:t>
      </w:r>
      <w:proofErr w:type="spellEnd"/>
      <w:r w:rsidRPr="009A04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 S4A.</w:t>
      </w:r>
    </w:p>
    <w:p w:rsidR="00F253BD" w:rsidRDefault="00F253BD" w:rsidP="00F253B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6202"/>
        <w:gridCol w:w="2671"/>
      </w:tblGrid>
      <w:tr w:rsidR="00F253BD" w:rsidRPr="009A0412" w:rsidTr="000A7441">
        <w:tc>
          <w:tcPr>
            <w:tcW w:w="817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left="-533"/>
              <w:jc w:val="right"/>
              <w:rPr>
                <w:rStyle w:val="a9"/>
                <w:b w:val="0"/>
              </w:rPr>
            </w:pPr>
            <w:r w:rsidRPr="009A0412">
              <w:rPr>
                <w:rStyle w:val="a9"/>
                <w:b w:val="0"/>
              </w:rPr>
              <w:t>№</w:t>
            </w:r>
          </w:p>
        </w:tc>
        <w:tc>
          <w:tcPr>
            <w:tcW w:w="992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</w:rPr>
              <w:t>Кол-во часов</w:t>
            </w:r>
          </w:p>
        </w:tc>
        <w:tc>
          <w:tcPr>
            <w:tcW w:w="6202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12">
              <w:rPr>
                <w:rFonts w:ascii="Times New Roman" w:hAnsi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71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12">
              <w:rPr>
                <w:rFonts w:ascii="Times New Roman" w:hAnsi="Times New Roman"/>
                <w:bCs/>
                <w:sz w:val="24"/>
                <w:szCs w:val="24"/>
              </w:rPr>
              <w:t>Оборудование</w:t>
            </w:r>
          </w:p>
        </w:tc>
      </w:tr>
      <w:tr w:rsidR="00F253BD" w:rsidRPr="009A0412" w:rsidTr="000A7441">
        <w:tc>
          <w:tcPr>
            <w:tcW w:w="817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1,2</w:t>
            </w:r>
          </w:p>
        </w:tc>
        <w:tc>
          <w:tcPr>
            <w:tcW w:w="992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6202" w:type="dxa"/>
          </w:tcPr>
          <w:p w:rsidR="00F253BD" w:rsidRPr="009A0412" w:rsidRDefault="00F253BD" w:rsidP="000A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платформой Arduino и средой S4A. </w:t>
            </w:r>
            <w:r w:rsidRPr="009A0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Электричество. Светодиод. </w:t>
            </w:r>
          </w:p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53BD" w:rsidRPr="009A0412" w:rsidTr="000A7441">
        <w:tc>
          <w:tcPr>
            <w:tcW w:w="817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lastRenderedPageBreak/>
              <w:t>3,4</w:t>
            </w:r>
          </w:p>
        </w:tc>
        <w:tc>
          <w:tcPr>
            <w:tcW w:w="992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6202" w:type="dxa"/>
          </w:tcPr>
          <w:p w:rsidR="00F253BD" w:rsidRPr="009A0412" w:rsidRDefault="00F253BD" w:rsidP="000A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41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Вариации мигания светодиодами.</w:t>
            </w:r>
          </w:p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53BD" w:rsidRPr="009A0412" w:rsidTr="000A7441">
        <w:tc>
          <w:tcPr>
            <w:tcW w:w="817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left="-709" w:firstLine="709"/>
              <w:jc w:val="center"/>
              <w:rPr>
                <w:rStyle w:val="a9"/>
                <w:b w:val="0"/>
              </w:rPr>
            </w:pPr>
            <w:r w:rsidRPr="009A0412">
              <w:rPr>
                <w:rStyle w:val="a9"/>
                <w:b w:val="0"/>
              </w:rPr>
              <w:t>5,6</w:t>
            </w:r>
          </w:p>
        </w:tc>
        <w:tc>
          <w:tcPr>
            <w:tcW w:w="992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</w:rPr>
              <w:t>2</w:t>
            </w:r>
          </w:p>
        </w:tc>
        <w:tc>
          <w:tcPr>
            <w:tcW w:w="6202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412">
              <w:rPr>
                <w:rFonts w:ascii="Times New Roman" w:hAnsi="Times New Roman"/>
                <w:color w:val="000000"/>
                <w:sz w:val="24"/>
                <w:szCs w:val="24"/>
              </w:rPr>
              <w:t>Светодиод и кнопка</w:t>
            </w:r>
          </w:p>
        </w:tc>
        <w:tc>
          <w:tcPr>
            <w:tcW w:w="2671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53BD" w:rsidRPr="009A0412" w:rsidTr="000A7441">
        <w:tc>
          <w:tcPr>
            <w:tcW w:w="817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</w:rPr>
            </w:pPr>
            <w:r w:rsidRPr="009A0412">
              <w:rPr>
                <w:rStyle w:val="a9"/>
                <w:b w:val="0"/>
              </w:rPr>
              <w:t>7,8</w:t>
            </w:r>
          </w:p>
        </w:tc>
        <w:tc>
          <w:tcPr>
            <w:tcW w:w="992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</w:rPr>
              <w:t>2</w:t>
            </w:r>
          </w:p>
        </w:tc>
        <w:tc>
          <w:tcPr>
            <w:tcW w:w="6202" w:type="dxa"/>
          </w:tcPr>
          <w:p w:rsidR="00F253BD" w:rsidRPr="009A0412" w:rsidRDefault="00F253BD" w:rsidP="000A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яркости светодиода.</w:t>
            </w:r>
            <w:r w:rsidRPr="009A0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41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RGB-светодиод</w:t>
            </w:r>
          </w:p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53BD" w:rsidRPr="009A0412" w:rsidTr="000A7441">
        <w:tc>
          <w:tcPr>
            <w:tcW w:w="817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</w:rPr>
            </w:pPr>
            <w:r w:rsidRPr="009A0412">
              <w:rPr>
                <w:rStyle w:val="a9"/>
                <w:b w:val="0"/>
              </w:rPr>
              <w:t>9,10</w:t>
            </w:r>
          </w:p>
        </w:tc>
        <w:tc>
          <w:tcPr>
            <w:tcW w:w="992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</w:rPr>
              <w:t>2</w:t>
            </w:r>
          </w:p>
        </w:tc>
        <w:tc>
          <w:tcPr>
            <w:tcW w:w="6202" w:type="dxa"/>
          </w:tcPr>
          <w:p w:rsidR="00F253BD" w:rsidRPr="009A0412" w:rsidRDefault="00F253BD" w:rsidP="000A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41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Игра четыре </w:t>
            </w:r>
            <w:proofErr w:type="spellStart"/>
            <w:r w:rsidRPr="009A041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светодиода+кнопка</w:t>
            </w:r>
            <w:proofErr w:type="spellEnd"/>
            <w:r w:rsidRPr="009A041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(Изменение яркости)</w:t>
            </w:r>
          </w:p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53BD" w:rsidRPr="009A0412" w:rsidTr="000A7441">
        <w:tc>
          <w:tcPr>
            <w:tcW w:w="817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11,12</w:t>
            </w:r>
          </w:p>
        </w:tc>
        <w:tc>
          <w:tcPr>
            <w:tcW w:w="992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6202" w:type="dxa"/>
          </w:tcPr>
          <w:p w:rsidR="00F253BD" w:rsidRPr="009A0412" w:rsidRDefault="00F253BD" w:rsidP="000A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Потенциометр. Координаты</w:t>
            </w:r>
          </w:p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53BD" w:rsidRPr="009A0412" w:rsidTr="000A7441">
        <w:tc>
          <w:tcPr>
            <w:tcW w:w="817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13,14</w:t>
            </w:r>
          </w:p>
        </w:tc>
        <w:tc>
          <w:tcPr>
            <w:tcW w:w="992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6202" w:type="dxa"/>
          </w:tcPr>
          <w:p w:rsidR="00F253BD" w:rsidRPr="009A0412" w:rsidRDefault="00F253BD" w:rsidP="000A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0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</w:t>
            </w:r>
            <w:proofErr w:type="gramEnd"/>
            <w:r w:rsidRPr="009A0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пером используя </w:t>
            </w:r>
            <w:proofErr w:type="spellStart"/>
            <w:r w:rsidRPr="009A0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потенциометр+кнопка</w:t>
            </w:r>
            <w:proofErr w:type="spellEnd"/>
          </w:p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53BD" w:rsidRPr="009A0412" w:rsidTr="000A7441">
        <w:tc>
          <w:tcPr>
            <w:tcW w:w="817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15,16</w:t>
            </w:r>
          </w:p>
        </w:tc>
        <w:tc>
          <w:tcPr>
            <w:tcW w:w="992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6202" w:type="dxa"/>
          </w:tcPr>
          <w:p w:rsidR="00F253BD" w:rsidRPr="009A0412" w:rsidRDefault="00F253BD" w:rsidP="000A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41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Игра две </w:t>
            </w:r>
            <w:proofErr w:type="spellStart"/>
            <w:r w:rsidRPr="009A041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кнопки+четыре</w:t>
            </w:r>
            <w:proofErr w:type="spellEnd"/>
            <w:r w:rsidRPr="009A041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светодиода</w:t>
            </w:r>
          </w:p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53BD" w:rsidRPr="009A0412" w:rsidTr="000A7441">
        <w:tc>
          <w:tcPr>
            <w:tcW w:w="817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17,18</w:t>
            </w:r>
          </w:p>
        </w:tc>
        <w:tc>
          <w:tcPr>
            <w:tcW w:w="992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6202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412">
              <w:rPr>
                <w:rFonts w:ascii="Times New Roman" w:hAnsi="Times New Roman"/>
                <w:color w:val="000000"/>
                <w:sz w:val="24"/>
                <w:szCs w:val="24"/>
              </w:rPr>
              <w:t>Датчик измерения температуры и влажности DHT 11.   </w:t>
            </w:r>
          </w:p>
        </w:tc>
        <w:tc>
          <w:tcPr>
            <w:tcW w:w="2671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53BD" w:rsidRPr="009A0412" w:rsidTr="000A7441">
        <w:tc>
          <w:tcPr>
            <w:tcW w:w="817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19,20</w:t>
            </w:r>
          </w:p>
        </w:tc>
        <w:tc>
          <w:tcPr>
            <w:tcW w:w="992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6202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4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Датчик уровня воды. Подключение </w:t>
            </w:r>
            <w:proofErr w:type="spellStart"/>
            <w:r w:rsidRPr="009A0412">
              <w:rPr>
                <w:rFonts w:ascii="Times New Roman" w:hAnsi="Times New Roman"/>
                <w:color w:val="000000"/>
                <w:sz w:val="24"/>
                <w:szCs w:val="24"/>
              </w:rPr>
              <w:t>пьезопищалки</w:t>
            </w:r>
            <w:proofErr w:type="spellEnd"/>
            <w:r w:rsidRPr="009A041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53BD" w:rsidRPr="009A0412" w:rsidTr="000A7441">
        <w:tc>
          <w:tcPr>
            <w:tcW w:w="817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21,22</w:t>
            </w:r>
          </w:p>
        </w:tc>
        <w:tc>
          <w:tcPr>
            <w:tcW w:w="992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6202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4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Пианино с </w:t>
            </w:r>
            <w:proofErr w:type="spellStart"/>
            <w:r w:rsidRPr="009A04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пьезопищалкой</w:t>
            </w:r>
            <w:proofErr w:type="spellEnd"/>
          </w:p>
        </w:tc>
        <w:tc>
          <w:tcPr>
            <w:tcW w:w="2671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53BD" w:rsidRPr="009A0412" w:rsidTr="000A7441">
        <w:tc>
          <w:tcPr>
            <w:tcW w:w="817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23,24</w:t>
            </w:r>
          </w:p>
        </w:tc>
        <w:tc>
          <w:tcPr>
            <w:tcW w:w="992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6202" w:type="dxa"/>
          </w:tcPr>
          <w:p w:rsidR="00F253BD" w:rsidRPr="009A0412" w:rsidRDefault="00F253BD" w:rsidP="000A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Подключение цифры</w:t>
            </w:r>
          </w:p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53BD" w:rsidRPr="009A0412" w:rsidTr="000A7441">
        <w:tc>
          <w:tcPr>
            <w:tcW w:w="817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25,26</w:t>
            </w:r>
          </w:p>
        </w:tc>
        <w:tc>
          <w:tcPr>
            <w:tcW w:w="992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6202" w:type="dxa"/>
          </w:tcPr>
          <w:p w:rsidR="00F253BD" w:rsidRPr="009A0412" w:rsidRDefault="00F253BD" w:rsidP="000A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41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костюмами. Игра 1 "Съешь рыбку"</w:t>
            </w:r>
          </w:p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53BD" w:rsidRPr="009A0412" w:rsidTr="000A7441">
        <w:tc>
          <w:tcPr>
            <w:tcW w:w="817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27,28</w:t>
            </w:r>
          </w:p>
        </w:tc>
        <w:tc>
          <w:tcPr>
            <w:tcW w:w="992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6202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4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костюмами. Игра 2 "Лабиринт </w:t>
            </w:r>
            <w:proofErr w:type="gramStart"/>
            <w:r w:rsidRPr="009A04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9A04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прямоугольник</w:t>
            </w:r>
          </w:p>
        </w:tc>
        <w:tc>
          <w:tcPr>
            <w:tcW w:w="2671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53BD" w:rsidRPr="009A0412" w:rsidTr="000A7441">
        <w:tc>
          <w:tcPr>
            <w:tcW w:w="817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29,30</w:t>
            </w:r>
          </w:p>
        </w:tc>
        <w:tc>
          <w:tcPr>
            <w:tcW w:w="992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6202" w:type="dxa"/>
          </w:tcPr>
          <w:p w:rsidR="00F253BD" w:rsidRPr="009A0412" w:rsidRDefault="00F253BD" w:rsidP="000A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41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Ультразвуковой дальномер"</w:t>
            </w:r>
          </w:p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53BD" w:rsidRPr="009A0412" w:rsidTr="000A7441">
        <w:tc>
          <w:tcPr>
            <w:tcW w:w="817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</w:p>
        </w:tc>
        <w:tc>
          <w:tcPr>
            <w:tcW w:w="992" w:type="dxa"/>
          </w:tcPr>
          <w:p w:rsidR="00F253BD" w:rsidRPr="009A0412" w:rsidRDefault="00F253BD" w:rsidP="000A744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9A0412">
              <w:rPr>
                <w:rStyle w:val="a9"/>
                <w:b w:val="0"/>
                <w:bCs w:val="0"/>
              </w:rPr>
              <w:t>5</w:t>
            </w:r>
          </w:p>
        </w:tc>
        <w:tc>
          <w:tcPr>
            <w:tcW w:w="6202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12"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</w:t>
            </w:r>
            <w:proofErr w:type="gramStart"/>
            <w:r w:rsidRPr="009A0412">
              <w:rPr>
                <w:rFonts w:ascii="Times New Roman" w:hAnsi="Times New Roman"/>
                <w:bCs/>
                <w:sz w:val="24"/>
                <w:szCs w:val="24"/>
              </w:rPr>
              <w:t>индивидуальными проектами</w:t>
            </w:r>
            <w:proofErr w:type="gramEnd"/>
            <w:r w:rsidRPr="009A0412">
              <w:rPr>
                <w:rFonts w:ascii="Times New Roman" w:hAnsi="Times New Roman"/>
                <w:bCs/>
                <w:sz w:val="24"/>
                <w:szCs w:val="24"/>
              </w:rPr>
              <w:t xml:space="preserve"> учащихся</w:t>
            </w:r>
          </w:p>
        </w:tc>
        <w:tc>
          <w:tcPr>
            <w:tcW w:w="2671" w:type="dxa"/>
          </w:tcPr>
          <w:p w:rsidR="00F253BD" w:rsidRPr="009A0412" w:rsidRDefault="00F253BD" w:rsidP="000A74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253BD" w:rsidRPr="009A0412" w:rsidRDefault="00F253BD" w:rsidP="00F253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3BD" w:rsidRDefault="00F253BD" w:rsidP="00F253B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3BD" w:rsidRDefault="00F253BD" w:rsidP="00F253B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A68C1" w:rsidRPr="00CE5B1C" w:rsidRDefault="00F711C3" w:rsidP="00CE5B1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5B1C">
        <w:rPr>
          <w:rFonts w:ascii="Times New Roman" w:hAnsi="Times New Roman"/>
          <w:b/>
          <w:color w:val="000000"/>
          <w:sz w:val="28"/>
          <w:szCs w:val="28"/>
        </w:rPr>
        <w:lastRenderedPageBreak/>
        <w:t>Тематический план</w:t>
      </w:r>
      <w:r w:rsidR="00FA68C1" w:rsidRPr="00CE5B1C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F711C3" w:rsidRDefault="00FA68C1" w:rsidP="00CE5B1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5B1C">
        <w:rPr>
          <w:rFonts w:ascii="Times New Roman" w:hAnsi="Times New Roman"/>
          <w:b/>
          <w:bCs/>
          <w:sz w:val="28"/>
          <w:szCs w:val="28"/>
        </w:rPr>
        <w:t>внеурочной деятельности  «</w:t>
      </w:r>
      <w:r w:rsidR="00EE4DD9" w:rsidRPr="00CE5B1C">
        <w:rPr>
          <w:rFonts w:ascii="Times New Roman" w:hAnsi="Times New Roman"/>
          <w:b/>
          <w:bCs/>
          <w:sz w:val="28"/>
          <w:szCs w:val="28"/>
        </w:rPr>
        <w:t>Введение в робототехнику</w:t>
      </w:r>
      <w:r w:rsidRPr="00CE5B1C">
        <w:rPr>
          <w:rFonts w:ascii="Times New Roman" w:hAnsi="Times New Roman"/>
          <w:b/>
          <w:bCs/>
          <w:sz w:val="28"/>
          <w:szCs w:val="28"/>
        </w:rPr>
        <w:t>»</w:t>
      </w:r>
      <w:r w:rsidR="009A041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253BD">
        <w:rPr>
          <w:rFonts w:ascii="Times New Roman" w:hAnsi="Times New Roman"/>
          <w:b/>
          <w:bCs/>
          <w:sz w:val="28"/>
          <w:szCs w:val="28"/>
        </w:rPr>
        <w:t>6</w:t>
      </w:r>
      <w:r w:rsidR="009A0412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9A0412" w:rsidRPr="009A0412" w:rsidRDefault="009A0412" w:rsidP="009A0412">
      <w:pPr>
        <w:pStyle w:val="a8"/>
        <w:spacing w:before="0" w:beforeAutospacing="0" w:after="0" w:afterAutospacing="0"/>
        <w:jc w:val="center"/>
      </w:pPr>
      <w:r>
        <w:rPr>
          <w:rFonts w:ascii="Arial" w:hAnsi="Arial" w:cs="Arial"/>
          <w:b/>
          <w:color w:val="000000"/>
        </w:rPr>
        <w:t xml:space="preserve">программирование на </w:t>
      </w:r>
      <w:r w:rsidRPr="009A0412">
        <w:rPr>
          <w:rFonts w:ascii="Arial" w:hAnsi="Arial" w:cs="Arial"/>
          <w:b/>
          <w:bCs/>
          <w:color w:val="000000"/>
        </w:rPr>
        <w:t>Arduino IDE</w:t>
      </w:r>
    </w:p>
    <w:p w:rsidR="00D054C5" w:rsidRDefault="00D054C5" w:rsidP="00CE5B1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261"/>
        <w:gridCol w:w="1984"/>
        <w:gridCol w:w="3544"/>
      </w:tblGrid>
      <w:tr w:rsidR="00D054C5" w:rsidRPr="006638BD" w:rsidTr="00CE2997">
        <w:tc>
          <w:tcPr>
            <w:tcW w:w="709" w:type="dxa"/>
          </w:tcPr>
          <w:p w:rsidR="00D054C5" w:rsidRDefault="00D054C5" w:rsidP="00D054C5">
            <w:pPr>
              <w:pStyle w:val="a8"/>
              <w:spacing w:before="0" w:beforeAutospacing="0" w:after="0" w:afterAutospacing="0" w:line="276" w:lineRule="auto"/>
              <w:ind w:left="-533"/>
              <w:jc w:val="right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D054C5" w:rsidRPr="006638BD" w:rsidRDefault="00D054C5" w:rsidP="00D054C5">
            <w:pPr>
              <w:pStyle w:val="a8"/>
              <w:spacing w:before="0" w:beforeAutospacing="0" w:after="0" w:afterAutospacing="0" w:line="276" w:lineRule="auto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</w:rPr>
              <w:t>Кол-во часов</w:t>
            </w:r>
          </w:p>
        </w:tc>
        <w:tc>
          <w:tcPr>
            <w:tcW w:w="3261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</w:rPr>
              <w:t>Теоретический материал</w:t>
            </w:r>
          </w:p>
        </w:tc>
        <w:tc>
          <w:tcPr>
            <w:tcW w:w="1984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95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</w:rPr>
              <w:t>Практическая работа или мини-проект</w:t>
            </w:r>
          </w:p>
        </w:tc>
        <w:tc>
          <w:tcPr>
            <w:tcW w:w="3544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</w:rPr>
              <w:t>Оборудование, информационные ресурсы</w:t>
            </w:r>
          </w:p>
        </w:tc>
      </w:tr>
      <w:tr w:rsidR="00D054C5" w:rsidRPr="006638BD" w:rsidTr="00CE2997">
        <w:tc>
          <w:tcPr>
            <w:tcW w:w="709" w:type="dxa"/>
          </w:tcPr>
          <w:p w:rsidR="00D054C5" w:rsidRDefault="00D054C5" w:rsidP="00D054C5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left="34" w:firstLine="817"/>
            </w:pPr>
            <w:r>
              <w:t>Откуда берется электрический ток?</w:t>
            </w:r>
          </w:p>
        </w:tc>
        <w:tc>
          <w:tcPr>
            <w:tcW w:w="1984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95"/>
              <w:rPr>
                <w:rStyle w:val="a9"/>
                <w:b w:val="0"/>
              </w:rPr>
            </w:pPr>
          </w:p>
        </w:tc>
        <w:tc>
          <w:tcPr>
            <w:tcW w:w="3544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left="165"/>
              <w:rPr>
                <w:rStyle w:val="a9"/>
                <w:b w:val="0"/>
              </w:rPr>
            </w:pPr>
          </w:p>
        </w:tc>
      </w:tr>
      <w:tr w:rsidR="00D054C5" w:rsidRPr="006638BD" w:rsidTr="00CE2997">
        <w:tc>
          <w:tcPr>
            <w:tcW w:w="709" w:type="dxa"/>
          </w:tcPr>
          <w:p w:rsidR="00D054C5" w:rsidRDefault="00D054C5" w:rsidP="00D054C5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3,4</w:t>
            </w:r>
          </w:p>
        </w:tc>
        <w:tc>
          <w:tcPr>
            <w:tcW w:w="992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left="34" w:firstLine="817"/>
            </w:pPr>
            <w:r w:rsidRPr="006638BD">
              <w:t xml:space="preserve">Электрические цепи, принципы управления электрическими  цепями,  беспаечная плата, знакомство с </w:t>
            </w:r>
            <w:r w:rsidRPr="006638BD">
              <w:rPr>
                <w:lang w:val="en-US"/>
              </w:rPr>
              <w:t>Arduino</w:t>
            </w:r>
          </w:p>
          <w:p w:rsidR="00D054C5" w:rsidRPr="006638BD" w:rsidRDefault="000412F9" w:rsidP="00A40011">
            <w:pPr>
              <w:pStyle w:val="a8"/>
              <w:spacing w:before="0" w:beforeAutospacing="0" w:after="0" w:afterAutospacing="0" w:line="276" w:lineRule="auto"/>
              <w:ind w:left="34"/>
              <w:rPr>
                <w:rStyle w:val="a9"/>
                <w:b w:val="0"/>
                <w:bCs w:val="0"/>
                <w:i/>
              </w:rPr>
            </w:pPr>
            <w:hyperlink r:id="rId9" w:history="1">
              <w:r w:rsidR="00D054C5" w:rsidRPr="006638BD">
                <w:rPr>
                  <w:rStyle w:val="a5"/>
                  <w:i/>
                </w:rPr>
                <w:t>(Занятие№1)</w:t>
              </w:r>
            </w:hyperlink>
          </w:p>
        </w:tc>
        <w:tc>
          <w:tcPr>
            <w:tcW w:w="1984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95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</w:rPr>
              <w:t>Маячок</w:t>
            </w:r>
          </w:p>
        </w:tc>
        <w:tc>
          <w:tcPr>
            <w:tcW w:w="3544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left="165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</w:rPr>
              <w:t>Презентация №1</w:t>
            </w:r>
          </w:p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left="165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</w:rPr>
              <w:t>(Слайды 1-9)</w:t>
            </w:r>
          </w:p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left="165"/>
              <w:rPr>
                <w:bdr w:val="none" w:sz="0" w:space="0" w:color="auto" w:frame="1"/>
              </w:rPr>
            </w:pPr>
            <w:r w:rsidRPr="006638BD">
              <w:t>1 плата </w:t>
            </w:r>
            <w:r w:rsidRPr="006638BD">
              <w:rPr>
                <w:bdr w:val="none" w:sz="0" w:space="0" w:color="auto" w:frame="1"/>
              </w:rPr>
              <w:t xml:space="preserve">Arduino </w:t>
            </w:r>
            <w:proofErr w:type="spellStart"/>
            <w:r w:rsidRPr="006638BD">
              <w:rPr>
                <w:bdr w:val="none" w:sz="0" w:space="0" w:color="auto" w:frame="1"/>
              </w:rPr>
              <w:t>Uno</w:t>
            </w:r>
            <w:proofErr w:type="spellEnd"/>
            <w:r w:rsidRPr="006638BD">
              <w:rPr>
                <w:bdr w:val="none" w:sz="0" w:space="0" w:color="auto" w:frame="1"/>
              </w:rPr>
              <w:t>,</w:t>
            </w:r>
          </w:p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left="165"/>
            </w:pPr>
            <w:r w:rsidRPr="006638BD">
              <w:t>1 беспаечная </w:t>
            </w:r>
            <w:r w:rsidRPr="006638BD">
              <w:rPr>
                <w:bdr w:val="none" w:sz="0" w:space="0" w:color="auto" w:frame="1"/>
              </w:rPr>
              <w:t>макетная плата,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светодиод,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резистор</w:t>
            </w: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 номиналом 220 Ом,</w:t>
            </w:r>
          </w:p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left="165"/>
              <w:rPr>
                <w:rStyle w:val="a9"/>
                <w:b w:val="0"/>
                <w:bCs w:val="0"/>
              </w:rPr>
            </w:pPr>
            <w:r w:rsidRPr="006638BD">
              <w:t>2 провода </w:t>
            </w:r>
          </w:p>
        </w:tc>
      </w:tr>
      <w:tr w:rsidR="00D054C5" w:rsidRPr="006638BD" w:rsidTr="00CE2997">
        <w:tc>
          <w:tcPr>
            <w:tcW w:w="709" w:type="dxa"/>
          </w:tcPr>
          <w:p w:rsidR="00D054C5" w:rsidRPr="006638BD" w:rsidRDefault="00D054C5" w:rsidP="00D054C5">
            <w:pPr>
              <w:pStyle w:val="a8"/>
              <w:spacing w:before="0" w:beforeAutospacing="0" w:after="0" w:afterAutospacing="0" w:line="276" w:lineRule="auto"/>
              <w:ind w:left="-709" w:firstLine="709"/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5,6</w:t>
            </w:r>
          </w:p>
        </w:tc>
        <w:tc>
          <w:tcPr>
            <w:tcW w:w="992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054C5" w:rsidRPr="006638BD" w:rsidRDefault="00D054C5" w:rsidP="00A40011">
            <w:pPr>
              <w:ind w:firstLine="709"/>
              <w:jc w:val="center"/>
              <w:rPr>
                <w:rStyle w:val="4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6638BD">
              <w:rPr>
                <w:rStyle w:val="4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Источники питания. Батарейки и аккумуляторы. </w:t>
            </w:r>
          </w:p>
          <w:p w:rsidR="00D054C5" w:rsidRPr="006638BD" w:rsidRDefault="00D054C5" w:rsidP="00A40011">
            <w:pPr>
              <w:ind w:firstLine="709"/>
              <w:jc w:val="center"/>
              <w:rPr>
                <w:rStyle w:val="a9"/>
                <w:rFonts w:ascii="Times New Roman" w:eastAsia="Arial" w:hAnsi="Times New Roman"/>
                <w:b w:val="0"/>
                <w:bCs w:val="0"/>
                <w:i/>
                <w:sz w:val="24"/>
                <w:szCs w:val="24"/>
              </w:rPr>
            </w:pPr>
            <w:r w:rsidRPr="006638BD">
              <w:rPr>
                <w:rStyle w:val="4"/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>(Занятие №2)</w:t>
            </w:r>
          </w:p>
        </w:tc>
        <w:tc>
          <w:tcPr>
            <w:tcW w:w="1984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95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t xml:space="preserve">Изучение строения гальванических элементов типа АА, ААА, </w:t>
            </w:r>
            <w:r w:rsidRPr="006638BD">
              <w:t>6</w:t>
            </w:r>
            <w:r w:rsidRPr="006638BD">
              <w:rPr>
                <w:lang w:val="en-US"/>
              </w:rPr>
              <w:t>F</w:t>
            </w:r>
            <w:r w:rsidRPr="006638BD">
              <w:t>22</w:t>
            </w:r>
            <w:r w:rsidRPr="006638BD">
              <w:rPr>
                <w:rStyle w:val="a9"/>
                <w:b w:val="0"/>
                <w:bCs w:val="0"/>
              </w:rPr>
              <w:t>, знакомство с характеристиками аккумулятора сотового телефона</w:t>
            </w:r>
          </w:p>
        </w:tc>
        <w:tc>
          <w:tcPr>
            <w:tcW w:w="3544" w:type="dxa"/>
            <w:shd w:val="clear" w:color="auto" w:fill="auto"/>
          </w:tcPr>
          <w:p w:rsidR="00D054C5" w:rsidRPr="006638BD" w:rsidRDefault="00D054C5" w:rsidP="00A40011">
            <w:pPr>
              <w:ind w:left="165"/>
              <w:textAlignment w:val="baseline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638BD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Гальванические элементы типа АА, ААА, </w:t>
            </w:r>
            <w:r w:rsidRPr="006638BD">
              <w:rPr>
                <w:rFonts w:ascii="Times New Roman" w:hAnsi="Times New Roman"/>
                <w:sz w:val="24"/>
                <w:szCs w:val="24"/>
              </w:rPr>
              <w:t>6</w:t>
            </w:r>
            <w:r w:rsidRPr="006638B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638BD">
              <w:rPr>
                <w:rFonts w:ascii="Times New Roman" w:hAnsi="Times New Roman"/>
                <w:sz w:val="24"/>
                <w:szCs w:val="24"/>
              </w:rPr>
              <w:t>22</w:t>
            </w:r>
            <w:r w:rsidRPr="006638BD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, аккумулятор сотового телефона</w:t>
            </w:r>
          </w:p>
        </w:tc>
      </w:tr>
      <w:tr w:rsidR="00D054C5" w:rsidRPr="006638BD" w:rsidTr="00CE2997">
        <w:tc>
          <w:tcPr>
            <w:tcW w:w="709" w:type="dxa"/>
          </w:tcPr>
          <w:p w:rsidR="00D054C5" w:rsidRDefault="00D054C5" w:rsidP="00D054C5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t>Закон Ома для участка цепи, правило Кирхгофа для токов</w:t>
            </w:r>
          </w:p>
        </w:tc>
        <w:tc>
          <w:tcPr>
            <w:tcW w:w="1984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95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t xml:space="preserve">Изучение зависимости силы тока в цепи от приложенного напряжения; изучение распределения тока в ветвях при параллельном соединении. </w:t>
            </w:r>
            <w:r w:rsidRPr="006638BD">
              <w:rPr>
                <w:rStyle w:val="a9"/>
                <w:b w:val="0"/>
                <w:bCs w:val="0"/>
                <w:i/>
              </w:rPr>
              <w:t>(Лабораторная карта  к занятию №3)</w:t>
            </w:r>
          </w:p>
        </w:tc>
        <w:tc>
          <w:tcPr>
            <w:tcW w:w="3544" w:type="dxa"/>
            <w:shd w:val="clear" w:color="auto" w:fill="auto"/>
          </w:tcPr>
          <w:p w:rsidR="00D054C5" w:rsidRPr="006638BD" w:rsidRDefault="00D054C5" w:rsidP="00A40011">
            <w:pPr>
              <w:ind w:left="165"/>
              <w:textAlignment w:val="baseline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638BD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Кассета для гальванических элементов, 3 гальванических элемента типа АА, 2 резистора </w:t>
            </w:r>
            <w:r w:rsidRPr="006638BD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R</w:t>
            </w:r>
            <w:r w:rsidRPr="006638BD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1, </w:t>
            </w:r>
            <w:r w:rsidRPr="006638BD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R</w:t>
            </w:r>
            <w:r w:rsidRPr="006638BD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2, амперметр и вольтметр лабораторные, соединительные провода </w:t>
            </w:r>
          </w:p>
        </w:tc>
      </w:tr>
      <w:tr w:rsidR="00D054C5" w:rsidRPr="006638BD" w:rsidTr="00CE2997">
        <w:tc>
          <w:tcPr>
            <w:tcW w:w="709" w:type="dxa"/>
          </w:tcPr>
          <w:p w:rsidR="00D054C5" w:rsidRDefault="00D054C5" w:rsidP="00D054C5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9,10</w:t>
            </w:r>
          </w:p>
        </w:tc>
        <w:tc>
          <w:tcPr>
            <w:tcW w:w="992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t>Потенциометр, делитель напряжения, 2 правило Кирхгофа для контуров</w:t>
            </w:r>
          </w:p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6638BD">
              <w:rPr>
                <w:rStyle w:val="4"/>
                <w:b w:val="0"/>
                <w:i/>
              </w:rPr>
              <w:lastRenderedPageBreak/>
              <w:t>(Занятие №4)</w:t>
            </w:r>
          </w:p>
        </w:tc>
        <w:tc>
          <w:tcPr>
            <w:tcW w:w="1984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95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lastRenderedPageBreak/>
              <w:t xml:space="preserve">Потенциометр, делитель напряжения , 2 правило </w:t>
            </w:r>
            <w:r w:rsidRPr="006638BD">
              <w:rPr>
                <w:rStyle w:val="a9"/>
                <w:b w:val="0"/>
                <w:bCs w:val="0"/>
              </w:rPr>
              <w:lastRenderedPageBreak/>
              <w:t xml:space="preserve">Кирхгофа для контуров </w:t>
            </w:r>
          </w:p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95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  <w:i/>
              </w:rPr>
              <w:t>(Лабораторная карта  к занятию №4)</w:t>
            </w:r>
          </w:p>
        </w:tc>
        <w:tc>
          <w:tcPr>
            <w:tcW w:w="3544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left="165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lastRenderedPageBreak/>
              <w:t xml:space="preserve">Кассета для гальванических элементов, 3 гальванических элемента типа АА, ААА, Крона, 2 резистора </w:t>
            </w:r>
            <w:r w:rsidRPr="006638BD">
              <w:rPr>
                <w:rStyle w:val="a9"/>
                <w:b w:val="0"/>
                <w:bCs w:val="0"/>
                <w:lang w:val="en-US"/>
              </w:rPr>
              <w:t>R</w:t>
            </w:r>
            <w:r w:rsidRPr="006638BD">
              <w:rPr>
                <w:rStyle w:val="a9"/>
                <w:b w:val="0"/>
                <w:bCs w:val="0"/>
              </w:rPr>
              <w:t xml:space="preserve">1, </w:t>
            </w:r>
            <w:r w:rsidRPr="006638BD">
              <w:rPr>
                <w:rStyle w:val="a9"/>
                <w:b w:val="0"/>
                <w:bCs w:val="0"/>
                <w:lang w:val="en-US"/>
              </w:rPr>
              <w:t>R</w:t>
            </w:r>
            <w:r w:rsidRPr="006638BD">
              <w:rPr>
                <w:rStyle w:val="a9"/>
                <w:b w:val="0"/>
                <w:bCs w:val="0"/>
              </w:rPr>
              <w:t xml:space="preserve">2, </w:t>
            </w:r>
            <w:r w:rsidRPr="006638BD">
              <w:rPr>
                <w:rStyle w:val="a9"/>
                <w:b w:val="0"/>
                <w:bCs w:val="0"/>
              </w:rPr>
              <w:lastRenderedPageBreak/>
              <w:t>переменный резистор, амперметр и вольтметр лабораторные, соединительные провода</w:t>
            </w:r>
          </w:p>
        </w:tc>
      </w:tr>
      <w:tr w:rsidR="00D054C5" w:rsidRPr="006638BD" w:rsidTr="00CE2997">
        <w:tc>
          <w:tcPr>
            <w:tcW w:w="709" w:type="dxa"/>
          </w:tcPr>
          <w:p w:rsidR="00D054C5" w:rsidRDefault="0090629D" w:rsidP="00D054C5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lastRenderedPageBreak/>
              <w:t>11,12</w:t>
            </w:r>
          </w:p>
        </w:tc>
        <w:tc>
          <w:tcPr>
            <w:tcW w:w="992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t>Полупроводники, особенности проводимости полупроводников</w:t>
            </w:r>
          </w:p>
        </w:tc>
        <w:tc>
          <w:tcPr>
            <w:tcW w:w="1984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95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t xml:space="preserve">Изучение полупроводникового диода </w:t>
            </w:r>
          </w:p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95"/>
              <w:rPr>
                <w:rStyle w:val="a9"/>
                <w:b w:val="0"/>
                <w:bCs w:val="0"/>
                <w:i/>
              </w:rPr>
            </w:pPr>
            <w:r w:rsidRPr="006638BD">
              <w:rPr>
                <w:rStyle w:val="a9"/>
                <w:b w:val="0"/>
                <w:bCs w:val="0"/>
                <w:i/>
              </w:rPr>
              <w:t>(Лабораторная карта к занятию №5)</w:t>
            </w:r>
          </w:p>
        </w:tc>
        <w:tc>
          <w:tcPr>
            <w:tcW w:w="3544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left="165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t>Кассета для гальванических элементов, 3 гальванических элемента типа АА, резистор, светодиод, амперметр и вольтметр лабораторные, соединительные провода</w:t>
            </w:r>
          </w:p>
        </w:tc>
      </w:tr>
      <w:tr w:rsidR="00D054C5" w:rsidRPr="006638BD" w:rsidTr="00CE2997">
        <w:tc>
          <w:tcPr>
            <w:tcW w:w="709" w:type="dxa"/>
          </w:tcPr>
          <w:p w:rsidR="00D054C5" w:rsidRDefault="0090629D" w:rsidP="00D054C5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13,14</w:t>
            </w:r>
          </w:p>
        </w:tc>
        <w:tc>
          <w:tcPr>
            <w:tcW w:w="992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</w:rPr>
              <w:t>Скетч</w:t>
            </w:r>
          </w:p>
        </w:tc>
        <w:tc>
          <w:tcPr>
            <w:tcW w:w="1984" w:type="dxa"/>
            <w:shd w:val="clear" w:color="auto" w:fill="auto"/>
          </w:tcPr>
          <w:p w:rsidR="00D054C5" w:rsidRPr="006638BD" w:rsidRDefault="00D054C5" w:rsidP="00A40011">
            <w:pPr>
              <w:ind w:left="709" w:firstLine="9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Маячок светится полсекунды, а пауза между вспышками равна одной секунде</w:t>
            </w:r>
          </w:p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95"/>
              <w:rPr>
                <w:rStyle w:val="a9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left="165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</w:rPr>
              <w:t>Презентация №1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 плата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Arduino </w:t>
            </w:r>
            <w:proofErr w:type="spellStart"/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Uno</w:t>
            </w:r>
            <w:proofErr w:type="spellEnd"/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 беспаечная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макетная плата,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светодиод,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резистор</w:t>
            </w: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 номиналом 220 Ом,</w:t>
            </w:r>
          </w:p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left="165"/>
              <w:rPr>
                <w:rStyle w:val="a9"/>
                <w:b w:val="0"/>
                <w:bCs w:val="0"/>
              </w:rPr>
            </w:pPr>
            <w:r w:rsidRPr="006638BD">
              <w:t>2 провода </w:t>
            </w:r>
          </w:p>
        </w:tc>
      </w:tr>
      <w:tr w:rsidR="00D054C5" w:rsidRPr="006638BD" w:rsidTr="00CE2997">
        <w:trPr>
          <w:trHeight w:val="4293"/>
        </w:trPr>
        <w:tc>
          <w:tcPr>
            <w:tcW w:w="709" w:type="dxa"/>
          </w:tcPr>
          <w:p w:rsidR="00D054C5" w:rsidRDefault="0090629D" w:rsidP="00D054C5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15,16</w:t>
            </w:r>
          </w:p>
        </w:tc>
        <w:tc>
          <w:tcPr>
            <w:tcW w:w="992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</w:rPr>
              <w:t>Основные законы электричества</w:t>
            </w:r>
          </w:p>
        </w:tc>
        <w:tc>
          <w:tcPr>
            <w:tcW w:w="1984" w:type="dxa"/>
            <w:shd w:val="clear" w:color="auto" w:fill="auto"/>
          </w:tcPr>
          <w:p w:rsidR="00D054C5" w:rsidRPr="006638BD" w:rsidRDefault="00D054C5" w:rsidP="00A40011">
            <w:pPr>
              <w:ind w:left="236" w:firstLine="9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Маячок включается на три секунды после запуска устройства, а затем мигает в стандартном режиме</w:t>
            </w:r>
          </w:p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95"/>
              <w:rPr>
                <w:rStyle w:val="a9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http://wiki.amperka.ru/</w:t>
            </w:r>
            <w:r w:rsidRPr="0066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BD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конспект-</w:t>
            </w:r>
            <w:proofErr w:type="gramStart"/>
            <w:r w:rsidRPr="006638BD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arduino</w:t>
            </w:r>
            <w:proofErr w:type="gramEnd"/>
            <w:r w:rsidRPr="006638BD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:основные-законы-электричества</w:t>
            </w:r>
            <w:proofErr w:type="spellEnd"/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 плата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Arduino </w:t>
            </w:r>
            <w:proofErr w:type="spellStart"/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Uno</w:t>
            </w:r>
            <w:proofErr w:type="spellEnd"/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 беспаечная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макетная плата,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светодиод,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резистор</w:t>
            </w: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 номиналом 220 Ом,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2 провода </w:t>
            </w:r>
          </w:p>
        </w:tc>
      </w:tr>
      <w:tr w:rsidR="00D054C5" w:rsidRPr="006638BD" w:rsidTr="00CE2997">
        <w:tc>
          <w:tcPr>
            <w:tcW w:w="709" w:type="dxa"/>
          </w:tcPr>
          <w:p w:rsidR="00D054C5" w:rsidRDefault="0090629D" w:rsidP="00D054C5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17,18</w:t>
            </w:r>
          </w:p>
        </w:tc>
        <w:tc>
          <w:tcPr>
            <w:tcW w:w="992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t>Широтно-импульсная  модуляция</w:t>
            </w:r>
            <w:proofErr w:type="gramStart"/>
            <w:r w:rsidRPr="006638BD">
              <w:rPr>
                <w:rStyle w:val="a9"/>
                <w:b w:val="0"/>
                <w:bCs w:val="0"/>
              </w:rPr>
              <w:t xml:space="preserve"> ,</w:t>
            </w:r>
            <w:proofErr w:type="gramEnd"/>
            <w:r w:rsidRPr="006638BD">
              <w:rPr>
                <w:rStyle w:val="a9"/>
                <w:b w:val="0"/>
                <w:bCs w:val="0"/>
              </w:rPr>
              <w:t xml:space="preserve"> особенности скетча для ШИМ</w:t>
            </w:r>
          </w:p>
        </w:tc>
        <w:tc>
          <w:tcPr>
            <w:tcW w:w="1984" w:type="dxa"/>
            <w:shd w:val="clear" w:color="auto" w:fill="auto"/>
          </w:tcPr>
          <w:p w:rsidR="00D054C5" w:rsidRPr="006638BD" w:rsidRDefault="00D054C5" w:rsidP="00A40011">
            <w:pPr>
              <w:pStyle w:val="1"/>
              <w:spacing w:before="0"/>
              <w:ind w:firstLine="95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" w:name="эксперимент_2_маячок_с_нарастающей_яркос"/>
            <w:r w:rsidRPr="006638B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Маячок с нарастающей яркостью</w:t>
            </w:r>
            <w:bookmarkEnd w:id="1"/>
          </w:p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95"/>
              <w:rPr>
                <w:rStyle w:val="a9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D054C5" w:rsidRPr="006638BD" w:rsidRDefault="000412F9" w:rsidP="00A40011">
            <w:pPr>
              <w:pStyle w:val="a8"/>
              <w:spacing w:before="0" w:beforeAutospacing="0" w:after="0" w:afterAutospacing="0" w:line="276" w:lineRule="auto"/>
              <w:ind w:left="165"/>
              <w:rPr>
                <w:rStyle w:val="a9"/>
                <w:b w:val="0"/>
                <w:bCs w:val="0"/>
              </w:rPr>
            </w:pPr>
            <w:hyperlink r:id="rId10" w:history="1">
              <w:r w:rsidR="00D054C5" w:rsidRPr="006638BD">
                <w:rPr>
                  <w:rStyle w:val="a5"/>
                </w:rPr>
                <w:t>http://wiki.amperka.ru/конспект-arduino:шим</w:t>
              </w:r>
            </w:hyperlink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 плата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Arduino </w:t>
            </w:r>
            <w:proofErr w:type="spellStart"/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Uno</w:t>
            </w:r>
            <w:proofErr w:type="spellEnd"/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 беспаечная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макетная плата,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светодиод,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резистор</w:t>
            </w: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 номиналом 220 Ом,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2 провода </w:t>
            </w:r>
          </w:p>
        </w:tc>
      </w:tr>
      <w:tr w:rsidR="00D054C5" w:rsidRPr="006638BD" w:rsidTr="00CE2997">
        <w:tc>
          <w:tcPr>
            <w:tcW w:w="709" w:type="dxa"/>
          </w:tcPr>
          <w:p w:rsidR="00D054C5" w:rsidRDefault="0090629D" w:rsidP="00D054C5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lastRenderedPageBreak/>
              <w:t>19,20</w:t>
            </w:r>
          </w:p>
        </w:tc>
        <w:tc>
          <w:tcPr>
            <w:tcW w:w="992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t>Особенности скетчей для ШИМ</w:t>
            </w:r>
          </w:p>
        </w:tc>
        <w:tc>
          <w:tcPr>
            <w:tcW w:w="1984" w:type="dxa"/>
            <w:shd w:val="clear" w:color="auto" w:fill="auto"/>
          </w:tcPr>
          <w:p w:rsidR="00D054C5" w:rsidRPr="006638BD" w:rsidRDefault="00D054C5" w:rsidP="00A40011">
            <w:pPr>
              <w:ind w:left="236" w:firstLine="9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кода программы так, чтобы в течение секунды на светодиод последовательно подавалось усреднённое напряжение 0, 1, 2, 3, 4, 5</w:t>
            </w:r>
            <w:proofErr w:type="gramStart"/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left="236" w:firstLine="95"/>
              <w:rPr>
                <w:rStyle w:val="a9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D054C5" w:rsidRPr="006638BD" w:rsidRDefault="000412F9" w:rsidP="00A40011">
            <w:pPr>
              <w:pStyle w:val="a8"/>
              <w:spacing w:before="0" w:beforeAutospacing="0" w:after="0" w:afterAutospacing="0" w:line="276" w:lineRule="auto"/>
              <w:ind w:left="165"/>
              <w:rPr>
                <w:rStyle w:val="a9"/>
                <w:b w:val="0"/>
                <w:bCs w:val="0"/>
              </w:rPr>
            </w:pPr>
            <w:hyperlink r:id="rId11" w:history="1">
              <w:r w:rsidR="00D054C5" w:rsidRPr="006638BD">
                <w:rPr>
                  <w:rStyle w:val="a5"/>
                </w:rPr>
                <w:t>http://wiki.amperka.ru/конспект-arduino:шим</w:t>
              </w:r>
            </w:hyperlink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 плата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Arduino </w:t>
            </w:r>
            <w:proofErr w:type="spellStart"/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Uno</w:t>
            </w:r>
            <w:proofErr w:type="spellEnd"/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 беспаечная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макетная плата,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светодиод,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резистор</w:t>
            </w: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 номиналом 220 Ом,</w:t>
            </w:r>
          </w:p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left="165"/>
              <w:rPr>
                <w:rStyle w:val="a9"/>
                <w:b w:val="0"/>
                <w:bCs w:val="0"/>
              </w:rPr>
            </w:pPr>
            <w:r w:rsidRPr="006638BD">
              <w:t>2 провода </w:t>
            </w:r>
          </w:p>
        </w:tc>
      </w:tr>
      <w:tr w:rsidR="00D054C5" w:rsidRPr="006638BD" w:rsidTr="00CE2997">
        <w:tc>
          <w:tcPr>
            <w:tcW w:w="709" w:type="dxa"/>
          </w:tcPr>
          <w:p w:rsidR="00D054C5" w:rsidRDefault="0090629D" w:rsidP="00D054C5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21,22</w:t>
            </w:r>
          </w:p>
        </w:tc>
        <w:tc>
          <w:tcPr>
            <w:tcW w:w="992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t>Понятие синфазных и противофазных колебаний, цифровой и аналоговый сигналы</w:t>
            </w:r>
          </w:p>
        </w:tc>
        <w:tc>
          <w:tcPr>
            <w:tcW w:w="1984" w:type="dxa"/>
            <w:shd w:val="clear" w:color="auto" w:fill="auto"/>
          </w:tcPr>
          <w:p w:rsidR="00D054C5" w:rsidRPr="006638BD" w:rsidRDefault="00D054C5" w:rsidP="00A40011">
            <w:pPr>
              <w:ind w:left="236" w:firstLine="9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программы так, чтобы светодиоды мигали в противофазу: первый выключен, второй горит максимально ярко и до противоположного состояния</w:t>
            </w:r>
          </w:p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left="236" w:firstLine="95"/>
              <w:rPr>
                <w:rStyle w:val="a9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D054C5" w:rsidRPr="006638BD" w:rsidRDefault="000412F9" w:rsidP="00A40011">
            <w:pPr>
              <w:pStyle w:val="a8"/>
              <w:spacing w:before="0" w:beforeAutospacing="0" w:after="0" w:afterAutospacing="0" w:line="276" w:lineRule="auto"/>
              <w:ind w:left="165"/>
              <w:rPr>
                <w:rStyle w:val="a9"/>
                <w:b w:val="0"/>
                <w:bCs w:val="0"/>
              </w:rPr>
            </w:pPr>
            <w:hyperlink r:id="rId12" w:history="1">
              <w:r w:rsidR="00D054C5" w:rsidRPr="006638BD">
                <w:rPr>
                  <w:rStyle w:val="a5"/>
                </w:rPr>
                <w:t>http://wiki.amperka.ru/конспект-arduino:шим</w:t>
              </w:r>
            </w:hyperlink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 плата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Arduino </w:t>
            </w:r>
            <w:proofErr w:type="spellStart"/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Uno</w:t>
            </w:r>
            <w:proofErr w:type="spellEnd"/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 беспаечная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макетная плата,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светодиод,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резистор</w:t>
            </w: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 номиналом 220 Ом,</w:t>
            </w:r>
          </w:p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left="165"/>
            </w:pPr>
            <w:r w:rsidRPr="006638BD">
              <w:t>2 провода 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еще 1 светодиод,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еще 1 резистор номиналом 220 Ом,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lang w:eastAsia="ru-RU"/>
              </w:rPr>
              <w:t>еще 2 провода</w:t>
            </w:r>
          </w:p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left="165"/>
              <w:rPr>
                <w:rStyle w:val="a9"/>
                <w:b w:val="0"/>
                <w:bCs w:val="0"/>
              </w:rPr>
            </w:pPr>
          </w:p>
        </w:tc>
      </w:tr>
      <w:tr w:rsidR="00D054C5" w:rsidRPr="006638BD" w:rsidTr="00CE2997">
        <w:tc>
          <w:tcPr>
            <w:tcW w:w="709" w:type="dxa"/>
          </w:tcPr>
          <w:p w:rsidR="00D054C5" w:rsidRDefault="0090629D" w:rsidP="00D054C5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23,24</w:t>
            </w:r>
          </w:p>
        </w:tc>
        <w:tc>
          <w:tcPr>
            <w:tcW w:w="992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t>Резисторы, реостаты, потенциометры, делитель напряжения</w:t>
            </w:r>
          </w:p>
        </w:tc>
        <w:tc>
          <w:tcPr>
            <w:tcW w:w="1984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95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t>Светильник с управляемой яркостью.</w:t>
            </w:r>
            <w:r w:rsidRPr="006638BD">
              <w:t xml:space="preserve"> В этом эксперименте мы меняем яркость светодиода, вращая ручку переменного резистора.</w:t>
            </w:r>
          </w:p>
        </w:tc>
        <w:tc>
          <w:tcPr>
            <w:tcW w:w="3544" w:type="dxa"/>
            <w:shd w:val="clear" w:color="auto" w:fill="auto"/>
          </w:tcPr>
          <w:p w:rsidR="00D054C5" w:rsidRPr="006638BD" w:rsidRDefault="000412F9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054C5" w:rsidRPr="006638B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http://wiki.amperka.ru//конспект-arduino:делитель-напряжения</w:t>
              </w:r>
            </w:hyperlink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 плата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Arduino </w:t>
            </w:r>
            <w:proofErr w:type="spellStart"/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Uno</w:t>
            </w:r>
            <w:proofErr w:type="spellEnd"/>
            <w:r w:rsidRPr="006638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 беспаечная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макетная плата</w:t>
            </w:r>
            <w:r w:rsidRPr="006638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светодиод</w:t>
            </w:r>
            <w:r w:rsidRPr="006638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резистор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</w:rPr>
              <w:t>номиналом 220 Ом,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6 проводов,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потенциометр</w:t>
            </w:r>
            <w:r w:rsidRPr="006638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left="165"/>
              <w:rPr>
                <w:rStyle w:val="a9"/>
                <w:b w:val="0"/>
                <w:bCs w:val="0"/>
              </w:rPr>
            </w:pPr>
          </w:p>
        </w:tc>
      </w:tr>
      <w:tr w:rsidR="00D054C5" w:rsidRPr="006638BD" w:rsidTr="00CE2997">
        <w:tc>
          <w:tcPr>
            <w:tcW w:w="709" w:type="dxa"/>
          </w:tcPr>
          <w:p w:rsidR="00D054C5" w:rsidRDefault="0090629D" w:rsidP="00D054C5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lastRenderedPageBreak/>
              <w:t>25,26</w:t>
            </w:r>
          </w:p>
        </w:tc>
        <w:tc>
          <w:tcPr>
            <w:tcW w:w="992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34"/>
              <w:jc w:val="center"/>
              <w:rPr>
                <w:rStyle w:val="a9"/>
                <w:b w:val="0"/>
                <w:bCs w:val="0"/>
              </w:rPr>
            </w:pPr>
            <w:proofErr w:type="spellStart"/>
            <w:r w:rsidRPr="006638BD">
              <w:rPr>
                <w:rStyle w:val="a9"/>
                <w:b w:val="0"/>
                <w:bCs w:val="0"/>
              </w:rPr>
              <w:t>Терменвокс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95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t xml:space="preserve">В этом эксперименте мы имитируем действие музыкального инструмента </w:t>
            </w:r>
            <w:proofErr w:type="spellStart"/>
            <w:r w:rsidRPr="006638BD">
              <w:rPr>
                <w:rStyle w:val="a9"/>
                <w:b w:val="0"/>
                <w:bCs w:val="0"/>
              </w:rPr>
              <w:t>терменвокс</w:t>
            </w:r>
            <w:proofErr w:type="spellEnd"/>
            <w:r w:rsidRPr="006638BD">
              <w:rPr>
                <w:rStyle w:val="a9"/>
                <w:b w:val="0"/>
                <w:bCs w:val="0"/>
              </w:rPr>
              <w:t>: изменяем высоту звучания бесконтактным путем, больше или меньше закрывая от света фоторезистор.</w:t>
            </w:r>
          </w:p>
        </w:tc>
        <w:tc>
          <w:tcPr>
            <w:tcW w:w="3544" w:type="dxa"/>
            <w:shd w:val="clear" w:color="auto" w:fill="auto"/>
          </w:tcPr>
          <w:p w:rsidR="00D054C5" w:rsidRPr="006638BD" w:rsidRDefault="000412F9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054C5" w:rsidRPr="006638B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http://wiki.amperka.ru//конспект-arduino:</w:t>
              </w:r>
            </w:hyperlink>
            <w:r w:rsidR="00D054C5" w:rsidRPr="0066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54C5" w:rsidRPr="006638BD">
              <w:rPr>
                <w:rStyle w:val="a5"/>
                <w:rFonts w:ascii="Times New Roman" w:hAnsi="Times New Roman"/>
                <w:sz w:val="24"/>
                <w:szCs w:val="24"/>
              </w:rPr>
              <w:t>терменвокс</w:t>
            </w:r>
            <w:proofErr w:type="spellEnd"/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 плата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5" w:tooltip="http://amperka.ru/product/arduino-uno" w:history="1">
              <w:r w:rsidRPr="006638BD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Arduino </w:t>
              </w:r>
              <w:proofErr w:type="spellStart"/>
              <w:r w:rsidRPr="006638BD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Uno</w:t>
              </w:r>
              <w:proofErr w:type="spellEnd"/>
            </w:hyperlink>
            <w:r w:rsidRPr="006638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 беспаечная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макетная плата</w:t>
            </w:r>
            <w:r w:rsidRPr="006638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</w:rPr>
              <w:t>пьезопищалка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резистор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</w:rPr>
              <w:t>номиналом 10кОм,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6 проводов,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фоторезистор</w:t>
            </w:r>
          </w:p>
        </w:tc>
      </w:tr>
      <w:tr w:rsidR="00D054C5" w:rsidRPr="006638BD" w:rsidTr="00CE2997">
        <w:tc>
          <w:tcPr>
            <w:tcW w:w="709" w:type="dxa"/>
          </w:tcPr>
          <w:p w:rsidR="00D054C5" w:rsidRDefault="0090629D" w:rsidP="00D054C5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27,28</w:t>
            </w:r>
          </w:p>
        </w:tc>
        <w:tc>
          <w:tcPr>
            <w:tcW w:w="992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t>Фоторезисторы, особенности их проводимости</w:t>
            </w:r>
          </w:p>
        </w:tc>
        <w:tc>
          <w:tcPr>
            <w:tcW w:w="1984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95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t>Ночной светильник</w:t>
            </w:r>
          </w:p>
        </w:tc>
        <w:tc>
          <w:tcPr>
            <w:tcW w:w="3544" w:type="dxa"/>
            <w:shd w:val="clear" w:color="auto" w:fill="auto"/>
          </w:tcPr>
          <w:p w:rsidR="00D054C5" w:rsidRPr="006638BD" w:rsidRDefault="000412F9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054C5" w:rsidRPr="006638B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http://wiki.amperka.ru//конспект-arduino:ночной-светильник</w:t>
              </w:r>
            </w:hyperlink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 плата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Arduino </w:t>
            </w:r>
            <w:proofErr w:type="spellStart"/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Uno</w:t>
            </w:r>
            <w:proofErr w:type="spellEnd"/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 беспаечная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макетная плата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светодиод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фоторезистор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резистор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</w:rPr>
              <w:t>номиналом 220 Ом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резистор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</w:rPr>
              <w:t>номиналом 10 кОм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 переменный резистор (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потенциометр</w:t>
            </w:r>
            <w:r w:rsidRPr="006638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left="165"/>
              <w:rPr>
                <w:rStyle w:val="a9"/>
                <w:b w:val="0"/>
                <w:bCs w:val="0"/>
              </w:rPr>
            </w:pPr>
            <w:r w:rsidRPr="006638BD">
              <w:t>10 проводов</w:t>
            </w:r>
            <w:r w:rsidRPr="006638BD">
              <w:rPr>
                <w:rStyle w:val="apple-converted-space"/>
              </w:rPr>
              <w:t> </w:t>
            </w:r>
          </w:p>
        </w:tc>
      </w:tr>
      <w:tr w:rsidR="00D054C5" w:rsidRPr="006638BD" w:rsidTr="00CE2997">
        <w:tc>
          <w:tcPr>
            <w:tcW w:w="709" w:type="dxa"/>
          </w:tcPr>
          <w:p w:rsidR="00D054C5" w:rsidRDefault="0090629D" w:rsidP="00D054C5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29,30</w:t>
            </w:r>
          </w:p>
        </w:tc>
        <w:tc>
          <w:tcPr>
            <w:tcW w:w="992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t>Светильник с кнопочным управлением</w:t>
            </w:r>
          </w:p>
        </w:tc>
        <w:tc>
          <w:tcPr>
            <w:tcW w:w="1984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95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t>Светильник с кнопочным управлением</w:t>
            </w:r>
          </w:p>
        </w:tc>
        <w:tc>
          <w:tcPr>
            <w:tcW w:w="3544" w:type="dxa"/>
            <w:shd w:val="clear" w:color="auto" w:fill="auto"/>
          </w:tcPr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8BD">
              <w:rPr>
                <w:rFonts w:ascii="Times New Roman" w:hAnsi="Times New Roman"/>
                <w:sz w:val="24"/>
                <w:szCs w:val="24"/>
                <w:u w:val="single"/>
              </w:rPr>
              <w:t>http://wiki.amperka.ru/к онспект-arduino:светильник-с-кнопочным-управлением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 плата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Arduino </w:t>
            </w:r>
            <w:proofErr w:type="spellStart"/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Uno</w:t>
            </w:r>
            <w:proofErr w:type="spellEnd"/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 беспаечная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макетная плата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6638BD">
              <w:rPr>
                <w:rFonts w:ascii="Times New Roman" w:hAnsi="Times New Roman"/>
                <w:sz w:val="24"/>
                <w:szCs w:val="24"/>
              </w:rPr>
              <w:t>тактовых</w:t>
            </w:r>
            <w:proofErr w:type="gramEnd"/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кнопки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резистор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</w:rPr>
              <w:t>номиналом 220 Ом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t>1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светодиод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38BD">
              <w:rPr>
                <w:rFonts w:ascii="Times New Roman" w:hAnsi="Times New Roman"/>
                <w:sz w:val="24"/>
                <w:szCs w:val="24"/>
              </w:rPr>
              <w:lastRenderedPageBreak/>
              <w:t>7 проводов</w:t>
            </w:r>
            <w:r w:rsidRPr="006638B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54C5" w:rsidRPr="006638BD" w:rsidRDefault="00D054C5" w:rsidP="00A40011">
            <w:pPr>
              <w:ind w:left="165"/>
              <w:textAlignment w:val="baseline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054C5" w:rsidRPr="006638BD" w:rsidTr="00CE2997">
        <w:tc>
          <w:tcPr>
            <w:tcW w:w="709" w:type="dxa"/>
          </w:tcPr>
          <w:p w:rsidR="00D054C5" w:rsidRDefault="00D054C5" w:rsidP="00D054C5">
            <w:pPr>
              <w:pStyle w:val="a8"/>
              <w:spacing w:before="0" w:beforeAutospacing="0" w:after="0" w:afterAutospacing="0" w:line="276" w:lineRule="auto"/>
              <w:ind w:left="-709" w:firstLine="709"/>
              <w:rPr>
                <w:rStyle w:val="a9"/>
                <w:b w:val="0"/>
                <w:bCs w:val="0"/>
              </w:rPr>
            </w:pPr>
          </w:p>
        </w:tc>
        <w:tc>
          <w:tcPr>
            <w:tcW w:w="992" w:type="dxa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D054C5" w:rsidRPr="006638BD" w:rsidRDefault="00D054C5" w:rsidP="00A40011">
            <w:pPr>
              <w:pStyle w:val="a8"/>
              <w:spacing w:before="0" w:beforeAutospacing="0" w:after="0" w:afterAutospacing="0" w:line="276" w:lineRule="auto"/>
              <w:ind w:firstLine="709"/>
              <w:rPr>
                <w:rStyle w:val="a9"/>
                <w:b w:val="0"/>
                <w:bCs w:val="0"/>
              </w:rPr>
            </w:pPr>
            <w:r w:rsidRPr="006638BD">
              <w:rPr>
                <w:rStyle w:val="a9"/>
                <w:b w:val="0"/>
                <w:bCs w:val="0"/>
              </w:rPr>
              <w:t xml:space="preserve">Работа над </w:t>
            </w:r>
            <w:proofErr w:type="gramStart"/>
            <w:r w:rsidRPr="006638BD">
              <w:rPr>
                <w:rStyle w:val="a9"/>
                <w:b w:val="0"/>
                <w:bCs w:val="0"/>
              </w:rPr>
              <w:t>индивидуальными проектами</w:t>
            </w:r>
            <w:proofErr w:type="gramEnd"/>
            <w:r w:rsidRPr="006638BD">
              <w:rPr>
                <w:rStyle w:val="a9"/>
                <w:b w:val="0"/>
                <w:bCs w:val="0"/>
              </w:rPr>
              <w:t xml:space="preserve"> учащихся</w:t>
            </w:r>
          </w:p>
        </w:tc>
      </w:tr>
    </w:tbl>
    <w:p w:rsidR="00D054C5" w:rsidRPr="00CE5B1C" w:rsidRDefault="00D054C5" w:rsidP="00CE5B1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564" w:rsidRPr="00CE5B1C" w:rsidRDefault="008C1564" w:rsidP="00CE5B1C">
      <w:pPr>
        <w:pStyle w:val="a6"/>
        <w:tabs>
          <w:tab w:val="clear" w:pos="4677"/>
          <w:tab w:val="clear" w:pos="9355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F711C3" w:rsidRPr="00CE5B1C" w:rsidRDefault="00F711C3" w:rsidP="00CE5B1C">
      <w:pPr>
        <w:pStyle w:val="a6"/>
        <w:tabs>
          <w:tab w:val="clear" w:pos="4677"/>
          <w:tab w:val="clear" w:pos="9355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9A0412" w:rsidRDefault="00D054C5" w:rsidP="00F253B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054C5" w:rsidRDefault="00D054C5">
      <w:pPr>
        <w:rPr>
          <w:rFonts w:ascii="Times New Roman" w:hAnsi="Times New Roman"/>
          <w:b/>
          <w:bCs/>
          <w:sz w:val="28"/>
          <w:szCs w:val="28"/>
        </w:rPr>
      </w:pPr>
    </w:p>
    <w:p w:rsidR="00F711C3" w:rsidRPr="00CE5B1C" w:rsidRDefault="00D054C5" w:rsidP="00CE5B1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EE4DD9" w:rsidRPr="00CE5B1C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F711C3" w:rsidRPr="00CE5B1C" w:rsidRDefault="00F711C3" w:rsidP="00CE5B1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1C">
        <w:rPr>
          <w:rFonts w:ascii="Times New Roman" w:hAnsi="Times New Roman" w:cs="Times New Roman"/>
          <w:sz w:val="28"/>
          <w:szCs w:val="28"/>
        </w:rPr>
        <w:t>Программа внеурочной деятельности  «</w:t>
      </w:r>
      <w:r w:rsidR="005540B6" w:rsidRPr="00CE5B1C">
        <w:rPr>
          <w:rFonts w:ascii="Times New Roman" w:hAnsi="Times New Roman" w:cs="Times New Roman"/>
          <w:sz w:val="28"/>
          <w:szCs w:val="28"/>
        </w:rPr>
        <w:t>Введение в робототехнику</w:t>
      </w:r>
      <w:r w:rsidRPr="00CE5B1C">
        <w:rPr>
          <w:rFonts w:ascii="Times New Roman" w:hAnsi="Times New Roman" w:cs="Times New Roman"/>
          <w:sz w:val="28"/>
          <w:szCs w:val="28"/>
        </w:rPr>
        <w:t>» предназначена для учащихся 5</w:t>
      </w:r>
      <w:r w:rsidR="009A0412">
        <w:rPr>
          <w:rFonts w:ascii="Times New Roman" w:hAnsi="Times New Roman" w:cs="Times New Roman"/>
          <w:sz w:val="28"/>
          <w:szCs w:val="28"/>
        </w:rPr>
        <w:t>-6</w:t>
      </w:r>
      <w:r w:rsidRPr="00CE5B1C">
        <w:rPr>
          <w:rFonts w:ascii="Times New Roman" w:hAnsi="Times New Roman" w:cs="Times New Roman"/>
          <w:sz w:val="28"/>
          <w:szCs w:val="28"/>
        </w:rPr>
        <w:t xml:space="preserve">  </w:t>
      </w:r>
      <w:r w:rsidR="005540B6" w:rsidRPr="00CE5B1C">
        <w:rPr>
          <w:rFonts w:ascii="Times New Roman" w:hAnsi="Times New Roman" w:cs="Times New Roman"/>
          <w:sz w:val="28"/>
          <w:szCs w:val="28"/>
        </w:rPr>
        <w:t>классов</w:t>
      </w:r>
      <w:r w:rsidRPr="00CE5B1C">
        <w:rPr>
          <w:rFonts w:ascii="Times New Roman" w:hAnsi="Times New Roman" w:cs="Times New Roman"/>
          <w:sz w:val="28"/>
          <w:szCs w:val="28"/>
        </w:rPr>
        <w:t>. Данная программа составлена в соответствии с возрастными особенностями учащихся и рассчитана на проведение   1 часа в неделю,</w:t>
      </w:r>
      <w:r w:rsidR="009A0412">
        <w:rPr>
          <w:rFonts w:ascii="Times New Roman" w:hAnsi="Times New Roman" w:cs="Times New Roman"/>
          <w:sz w:val="28"/>
          <w:szCs w:val="28"/>
        </w:rPr>
        <w:t xml:space="preserve"> по</w:t>
      </w:r>
      <w:r w:rsidR="00CE5B1C">
        <w:rPr>
          <w:rFonts w:ascii="Times New Roman" w:hAnsi="Times New Roman" w:cs="Times New Roman"/>
          <w:sz w:val="28"/>
          <w:szCs w:val="28"/>
        </w:rPr>
        <w:t xml:space="preserve"> </w:t>
      </w:r>
      <w:r w:rsidRPr="00CE5B1C">
        <w:rPr>
          <w:rFonts w:ascii="Times New Roman" w:hAnsi="Times New Roman" w:cs="Times New Roman"/>
          <w:sz w:val="28"/>
          <w:szCs w:val="28"/>
        </w:rPr>
        <w:t>3</w:t>
      </w:r>
      <w:r w:rsidR="00DD3431">
        <w:rPr>
          <w:rFonts w:ascii="Times New Roman" w:hAnsi="Times New Roman" w:cs="Times New Roman"/>
          <w:sz w:val="28"/>
          <w:szCs w:val="28"/>
        </w:rPr>
        <w:t>5</w:t>
      </w:r>
      <w:r w:rsidRPr="00CE5B1C">
        <w:rPr>
          <w:rFonts w:ascii="Times New Roman" w:hAnsi="Times New Roman" w:cs="Times New Roman"/>
          <w:sz w:val="28"/>
          <w:szCs w:val="28"/>
        </w:rPr>
        <w:t xml:space="preserve"> часов годовых   в 5</w:t>
      </w:r>
      <w:r w:rsidR="009A0412">
        <w:rPr>
          <w:rFonts w:ascii="Times New Roman" w:hAnsi="Times New Roman" w:cs="Times New Roman"/>
          <w:sz w:val="28"/>
          <w:szCs w:val="28"/>
        </w:rPr>
        <w:t xml:space="preserve"> и 6</w:t>
      </w:r>
      <w:r w:rsidRPr="00CE5B1C">
        <w:rPr>
          <w:rFonts w:ascii="Times New Roman" w:hAnsi="Times New Roman" w:cs="Times New Roman"/>
          <w:sz w:val="28"/>
          <w:szCs w:val="28"/>
        </w:rPr>
        <w:t xml:space="preserve"> классах.  </w:t>
      </w:r>
    </w:p>
    <w:p w:rsidR="00F711C3" w:rsidRPr="00CE5B1C" w:rsidRDefault="00F711C3" w:rsidP="00CE5B1C">
      <w:pPr>
        <w:pStyle w:val="a4"/>
        <w:spacing w:after="0" w:line="276" w:lineRule="auto"/>
        <w:jc w:val="center"/>
        <w:rPr>
          <w:b/>
          <w:sz w:val="28"/>
          <w:szCs w:val="28"/>
        </w:rPr>
      </w:pPr>
      <w:r w:rsidRPr="00CE5B1C">
        <w:rPr>
          <w:b/>
          <w:sz w:val="28"/>
          <w:szCs w:val="28"/>
        </w:rPr>
        <w:t xml:space="preserve"> Формы организации  внеурочной деятельности</w:t>
      </w:r>
    </w:p>
    <w:p w:rsidR="00F711C3" w:rsidRPr="00CE5B1C" w:rsidRDefault="00F711C3" w:rsidP="00CE5B1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E5B1C">
        <w:rPr>
          <w:rFonts w:ascii="Times New Roman" w:hAnsi="Times New Roman"/>
          <w:b/>
          <w:sz w:val="28"/>
          <w:szCs w:val="28"/>
        </w:rPr>
        <w:t xml:space="preserve">                                    «</w:t>
      </w:r>
      <w:r w:rsidR="00CE5B1C" w:rsidRPr="00CE5B1C">
        <w:rPr>
          <w:rFonts w:ascii="Times New Roman" w:hAnsi="Times New Roman"/>
          <w:b/>
          <w:sz w:val="28"/>
          <w:szCs w:val="28"/>
        </w:rPr>
        <w:t>Введение в робототехнику</w:t>
      </w:r>
      <w:r w:rsidRPr="00CE5B1C">
        <w:rPr>
          <w:rFonts w:ascii="Times New Roman" w:hAnsi="Times New Roman"/>
          <w:b/>
          <w:sz w:val="28"/>
          <w:szCs w:val="28"/>
        </w:rPr>
        <w:t>»</w:t>
      </w:r>
    </w:p>
    <w:p w:rsidR="00F711C3" w:rsidRPr="00CE5B1C" w:rsidRDefault="00F711C3" w:rsidP="00CE5B1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B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Кружок –</w:t>
      </w:r>
      <w:r w:rsidRPr="00CE5B1C">
        <w:rPr>
          <w:rFonts w:ascii="Times New Roman" w:hAnsi="Times New Roman" w:cs="Times New Roman"/>
          <w:color w:val="000000"/>
          <w:sz w:val="28"/>
          <w:szCs w:val="28"/>
        </w:rPr>
        <w:t xml:space="preserve"> форма добровольного объединения детей.     </w:t>
      </w:r>
    </w:p>
    <w:p w:rsidR="00F711C3" w:rsidRPr="00CE5B1C" w:rsidRDefault="00F711C3" w:rsidP="00CE5B1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B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Функции:</w:t>
      </w:r>
    </w:p>
    <w:p w:rsidR="00F711C3" w:rsidRPr="00CE5B1C" w:rsidRDefault="00F711C3" w:rsidP="00CE5B1C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B1C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расширение, углубление, компенсация предметных знаний; </w:t>
      </w:r>
    </w:p>
    <w:p w:rsidR="00F711C3" w:rsidRPr="00CE5B1C" w:rsidRDefault="00F711C3" w:rsidP="00CE5B1C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B1C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приобщения детей к разнообразным социокультурным видам деятельности; </w:t>
      </w:r>
    </w:p>
    <w:p w:rsidR="00F711C3" w:rsidRPr="00CE5B1C" w:rsidRDefault="00F711C3" w:rsidP="00CE5B1C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B1C">
        <w:rPr>
          <w:rFonts w:ascii="Times New Roman" w:hAnsi="Times New Roman" w:cs="Times New Roman"/>
          <w:color w:val="000000"/>
          <w:sz w:val="28"/>
          <w:szCs w:val="28"/>
        </w:rPr>
        <w:t>расширения коммуникативного опыта;</w:t>
      </w:r>
    </w:p>
    <w:p w:rsidR="00F711C3" w:rsidRPr="00CE5B1C" w:rsidRDefault="00F711C3" w:rsidP="00CE5B1C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B1C">
        <w:rPr>
          <w:rFonts w:ascii="Times New Roman" w:hAnsi="Times New Roman" w:cs="Times New Roman"/>
          <w:color w:val="000000"/>
          <w:sz w:val="28"/>
          <w:szCs w:val="28"/>
        </w:rPr>
        <w:t>организации детского досуга и отдыха.</w:t>
      </w:r>
    </w:p>
    <w:p w:rsidR="00F711C3" w:rsidRPr="00CE5B1C" w:rsidRDefault="00F711C3" w:rsidP="00CE5B1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B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выражения итога, результата:  </w:t>
      </w:r>
      <w:r w:rsidRPr="00CE5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B1C">
        <w:rPr>
          <w:rFonts w:ascii="Times New Roman" w:hAnsi="Times New Roman" w:cs="Times New Roman"/>
          <w:b/>
          <w:color w:val="000000"/>
          <w:sz w:val="28"/>
          <w:szCs w:val="28"/>
        </w:rPr>
        <w:t>Защита учебных проектов.</w:t>
      </w:r>
    </w:p>
    <w:p w:rsidR="00F711C3" w:rsidRPr="00CE5B1C" w:rsidRDefault="00F711C3" w:rsidP="00CE5B1C">
      <w:pPr>
        <w:jc w:val="both"/>
        <w:rPr>
          <w:rFonts w:ascii="Times New Roman" w:hAnsi="Times New Roman"/>
          <w:sz w:val="28"/>
          <w:szCs w:val="28"/>
        </w:rPr>
      </w:pPr>
      <w:r w:rsidRPr="00CE5B1C">
        <w:rPr>
          <w:rFonts w:ascii="Times New Roman" w:hAnsi="Times New Roman"/>
          <w:sz w:val="28"/>
          <w:szCs w:val="28"/>
        </w:rPr>
        <w:t xml:space="preserve">Курс предусматривает проведение лекций, фронтальных экспериментов, </w:t>
      </w:r>
      <w:r w:rsidR="005540B6" w:rsidRPr="00CE5B1C">
        <w:rPr>
          <w:rFonts w:ascii="Times New Roman" w:hAnsi="Times New Roman"/>
          <w:sz w:val="28"/>
          <w:szCs w:val="28"/>
        </w:rPr>
        <w:t>опытов, практических работ.</w:t>
      </w:r>
      <w:r w:rsidRPr="00CE5B1C">
        <w:rPr>
          <w:rFonts w:ascii="Times New Roman" w:hAnsi="Times New Roman"/>
          <w:sz w:val="28"/>
          <w:szCs w:val="28"/>
        </w:rPr>
        <w:t xml:space="preserve"> Каждое занятие включает лекционные и практические виды деятельности, сочетает коллективные и индивидуальные формы обучения.</w:t>
      </w:r>
    </w:p>
    <w:p w:rsidR="00F711C3" w:rsidRPr="00CE5B1C" w:rsidRDefault="00F711C3" w:rsidP="00CE5B1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E5B1C">
        <w:rPr>
          <w:rFonts w:ascii="Times New Roman" w:hAnsi="Times New Roman"/>
          <w:b/>
          <w:bCs/>
          <w:sz w:val="28"/>
          <w:szCs w:val="28"/>
        </w:rPr>
        <w:t>В результате прохождения программного материала учащиеся должны:</w:t>
      </w:r>
    </w:p>
    <w:p w:rsidR="00F711C3" w:rsidRPr="00CE5B1C" w:rsidRDefault="00F711C3" w:rsidP="00CE5B1C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5B1C">
        <w:rPr>
          <w:rFonts w:ascii="Times New Roman" w:hAnsi="Times New Roman"/>
          <w:sz w:val="28"/>
          <w:szCs w:val="28"/>
        </w:rPr>
        <w:t>Иметь представление о</w:t>
      </w:r>
      <w:r w:rsidR="005540B6" w:rsidRPr="00CE5B1C">
        <w:rPr>
          <w:rFonts w:ascii="Times New Roman" w:hAnsi="Times New Roman"/>
          <w:sz w:val="28"/>
          <w:szCs w:val="28"/>
        </w:rPr>
        <w:t xml:space="preserve">б автоматике и </w:t>
      </w:r>
      <w:r w:rsidRPr="00CE5B1C">
        <w:rPr>
          <w:rFonts w:ascii="Times New Roman" w:hAnsi="Times New Roman"/>
          <w:sz w:val="28"/>
          <w:szCs w:val="28"/>
        </w:rPr>
        <w:t xml:space="preserve"> </w:t>
      </w:r>
      <w:r w:rsidR="005540B6" w:rsidRPr="00CE5B1C">
        <w:rPr>
          <w:rFonts w:ascii="Times New Roman" w:hAnsi="Times New Roman"/>
          <w:sz w:val="28"/>
          <w:szCs w:val="28"/>
        </w:rPr>
        <w:t>робототехнике</w:t>
      </w:r>
      <w:r w:rsidRPr="00CE5B1C">
        <w:rPr>
          <w:rFonts w:ascii="Times New Roman" w:hAnsi="Times New Roman"/>
          <w:sz w:val="28"/>
          <w:szCs w:val="28"/>
        </w:rPr>
        <w:t>;</w:t>
      </w:r>
    </w:p>
    <w:p w:rsidR="00F711C3" w:rsidRPr="00CE5B1C" w:rsidRDefault="00F711C3" w:rsidP="00CE5B1C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5B1C">
        <w:rPr>
          <w:rFonts w:ascii="Times New Roman" w:hAnsi="Times New Roman"/>
          <w:sz w:val="28"/>
          <w:szCs w:val="28"/>
        </w:rPr>
        <w:t xml:space="preserve">Уметь </w:t>
      </w:r>
      <w:r w:rsidR="005540B6" w:rsidRPr="00CE5B1C">
        <w:rPr>
          <w:rFonts w:ascii="Times New Roman" w:hAnsi="Times New Roman"/>
          <w:sz w:val="28"/>
          <w:szCs w:val="28"/>
        </w:rPr>
        <w:t>собирать электрические цепи</w:t>
      </w:r>
      <w:r w:rsidRPr="00CE5B1C">
        <w:rPr>
          <w:rFonts w:ascii="Times New Roman" w:hAnsi="Times New Roman"/>
          <w:sz w:val="28"/>
          <w:szCs w:val="28"/>
        </w:rPr>
        <w:t>;</w:t>
      </w:r>
    </w:p>
    <w:p w:rsidR="00F711C3" w:rsidRPr="00CE5B1C" w:rsidRDefault="005540B6" w:rsidP="00CE5B1C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5B1C">
        <w:rPr>
          <w:rFonts w:ascii="Times New Roman" w:hAnsi="Times New Roman"/>
          <w:sz w:val="28"/>
          <w:szCs w:val="28"/>
        </w:rPr>
        <w:t xml:space="preserve">Уметь писать элементарные программы для управления платформой </w:t>
      </w:r>
      <w:proofErr w:type="spellStart"/>
      <w:r w:rsidRPr="00CE5B1C">
        <w:rPr>
          <w:rFonts w:ascii="Times New Roman" w:hAnsi="Times New Roman"/>
          <w:sz w:val="28"/>
          <w:szCs w:val="28"/>
          <w:lang w:val="en-US"/>
        </w:rPr>
        <w:t>ArduinoUno</w:t>
      </w:r>
      <w:proofErr w:type="spellEnd"/>
      <w:proofErr w:type="gramStart"/>
      <w:r w:rsidRPr="00CE5B1C">
        <w:rPr>
          <w:rFonts w:ascii="Times New Roman" w:hAnsi="Times New Roman"/>
          <w:sz w:val="28"/>
          <w:szCs w:val="28"/>
        </w:rPr>
        <w:t xml:space="preserve"> </w:t>
      </w:r>
      <w:r w:rsidR="00F711C3" w:rsidRPr="00CE5B1C">
        <w:rPr>
          <w:rFonts w:ascii="Times New Roman" w:hAnsi="Times New Roman"/>
          <w:sz w:val="28"/>
          <w:szCs w:val="28"/>
        </w:rPr>
        <w:t>;</w:t>
      </w:r>
      <w:proofErr w:type="gramEnd"/>
    </w:p>
    <w:p w:rsidR="00F711C3" w:rsidRPr="00CE5B1C" w:rsidRDefault="00F711C3" w:rsidP="00CE5B1C">
      <w:pPr>
        <w:jc w:val="both"/>
        <w:rPr>
          <w:rFonts w:ascii="Times New Roman" w:hAnsi="Times New Roman"/>
          <w:sz w:val="28"/>
          <w:szCs w:val="28"/>
        </w:rPr>
      </w:pPr>
      <w:r w:rsidRPr="00CE5B1C">
        <w:rPr>
          <w:rFonts w:ascii="Times New Roman" w:hAnsi="Times New Roman"/>
          <w:b/>
          <w:bCs/>
          <w:sz w:val="28"/>
          <w:szCs w:val="28"/>
        </w:rPr>
        <w:t xml:space="preserve">Оценка знаний и умений </w:t>
      </w:r>
      <w:r w:rsidRPr="00CE5B1C">
        <w:rPr>
          <w:rFonts w:ascii="Times New Roman" w:hAnsi="Times New Roman"/>
          <w:sz w:val="28"/>
          <w:szCs w:val="28"/>
        </w:rPr>
        <w:t>обучающихся может быть проведена в форме творческих работ (</w:t>
      </w:r>
      <w:r w:rsidR="005540B6" w:rsidRPr="00CE5B1C">
        <w:rPr>
          <w:rFonts w:ascii="Times New Roman" w:hAnsi="Times New Roman"/>
          <w:sz w:val="28"/>
          <w:szCs w:val="28"/>
        </w:rPr>
        <w:t>изготовление выбранной автоматической конструкции).</w:t>
      </w:r>
    </w:p>
    <w:p w:rsidR="00F711C3" w:rsidRPr="00CE5B1C" w:rsidRDefault="00F711C3" w:rsidP="00CE5B1C">
      <w:pPr>
        <w:pStyle w:val="a8"/>
        <w:spacing w:before="0" w:beforeAutospacing="0" w:after="120" w:afterAutospacing="0" w:line="276" w:lineRule="auto"/>
        <w:jc w:val="center"/>
        <w:rPr>
          <w:rStyle w:val="a9"/>
          <w:sz w:val="28"/>
          <w:szCs w:val="28"/>
        </w:rPr>
      </w:pPr>
    </w:p>
    <w:p w:rsidR="00875B28" w:rsidRPr="00CE5B1C" w:rsidRDefault="00875B28" w:rsidP="00CE5B1C">
      <w:pPr>
        <w:spacing w:after="0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5B1C" w:rsidRDefault="00CE5B1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F711C3" w:rsidRPr="00CE5B1C" w:rsidRDefault="00CE5B1C" w:rsidP="00CE5B1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="00F711C3" w:rsidRPr="00CE5B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875B28" w:rsidRPr="00CE5B1C">
        <w:rPr>
          <w:rFonts w:ascii="Times New Roman" w:hAnsi="Times New Roman"/>
          <w:b/>
          <w:sz w:val="28"/>
          <w:szCs w:val="28"/>
        </w:rPr>
        <w:t>Перечень учебно-методического и материально-технического, информационного  обеспечения</w:t>
      </w:r>
      <w:r w:rsidR="00F711C3" w:rsidRPr="00CE5B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</w:p>
    <w:p w:rsidR="00F711C3" w:rsidRPr="00CE5B1C" w:rsidRDefault="00F711C3" w:rsidP="00CE5B1C">
      <w:pPr>
        <w:spacing w:after="0"/>
        <w:ind w:firstLine="851"/>
        <w:jc w:val="both"/>
        <w:rPr>
          <w:rFonts w:ascii="Times New Roman" w:eastAsia="Times New Roman" w:hAnsi="Times New Roman"/>
          <w:bCs/>
          <w:iCs/>
          <w:color w:val="170E02"/>
          <w:sz w:val="28"/>
          <w:szCs w:val="28"/>
          <w:lang w:eastAsia="ru-RU"/>
        </w:rPr>
      </w:pPr>
      <w:r w:rsidRPr="00CE5B1C">
        <w:rPr>
          <w:rFonts w:ascii="Times New Roman" w:eastAsia="Times New Roman" w:hAnsi="Times New Roman"/>
          <w:bCs/>
          <w:iCs/>
          <w:color w:val="170E02"/>
          <w:sz w:val="28"/>
          <w:szCs w:val="28"/>
          <w:lang w:eastAsia="ru-RU"/>
        </w:rPr>
        <w:t>Для реализации</w:t>
      </w:r>
      <w:r w:rsidRPr="00CE5B1C">
        <w:rPr>
          <w:rFonts w:ascii="Times New Roman" w:eastAsia="Times New Roman" w:hAnsi="Times New Roman"/>
          <w:b/>
          <w:bCs/>
          <w:iCs/>
          <w:color w:val="170E02"/>
          <w:sz w:val="28"/>
          <w:szCs w:val="28"/>
          <w:lang w:eastAsia="ru-RU"/>
        </w:rPr>
        <w:t xml:space="preserve"> </w:t>
      </w:r>
      <w:r w:rsidRPr="00CE5B1C">
        <w:rPr>
          <w:rFonts w:ascii="Times New Roman" w:eastAsia="Times New Roman" w:hAnsi="Times New Roman"/>
          <w:bCs/>
          <w:iCs/>
          <w:color w:val="170E02"/>
          <w:sz w:val="28"/>
          <w:szCs w:val="28"/>
          <w:lang w:eastAsia="ru-RU"/>
        </w:rPr>
        <w:t>программы необходима материально-техническая база:</w:t>
      </w:r>
    </w:p>
    <w:p w:rsidR="00F711C3" w:rsidRPr="00CE5B1C" w:rsidRDefault="000B2383" w:rsidP="00CE5B1C">
      <w:pPr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color w:val="170E02"/>
          <w:sz w:val="28"/>
          <w:szCs w:val="28"/>
          <w:lang w:eastAsia="ru-RU"/>
        </w:rPr>
      </w:pPr>
      <w:r w:rsidRPr="00CE5B1C">
        <w:rPr>
          <w:rFonts w:ascii="Times New Roman" w:eastAsia="Times New Roman" w:hAnsi="Times New Roman"/>
          <w:b/>
          <w:color w:val="170E02"/>
          <w:sz w:val="28"/>
          <w:szCs w:val="28"/>
          <w:lang w:eastAsia="ru-RU"/>
        </w:rPr>
        <w:t>Оборудование</w:t>
      </w:r>
      <w:r w:rsidR="00F711C3" w:rsidRPr="00CE5B1C">
        <w:rPr>
          <w:rFonts w:ascii="Times New Roman" w:eastAsia="Times New Roman" w:hAnsi="Times New Roman"/>
          <w:b/>
          <w:i/>
          <w:color w:val="170E02"/>
          <w:sz w:val="28"/>
          <w:szCs w:val="28"/>
          <w:lang w:eastAsia="ru-RU"/>
        </w:rPr>
        <w:t xml:space="preserve">: </w:t>
      </w:r>
    </w:p>
    <w:p w:rsidR="00F711C3" w:rsidRPr="00CE5B1C" w:rsidRDefault="000B2383" w:rsidP="00CE5B1C">
      <w:pPr>
        <w:numPr>
          <w:ilvl w:val="0"/>
          <w:numId w:val="40"/>
        </w:numPr>
        <w:tabs>
          <w:tab w:val="num" w:pos="-360"/>
        </w:tabs>
        <w:suppressAutoHyphens/>
        <w:spacing w:after="0"/>
        <w:ind w:left="36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CE5B1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Платформа </w:t>
      </w:r>
      <w:r w:rsidRPr="00CE5B1C">
        <w:rPr>
          <w:rFonts w:ascii="Times New Roman" w:eastAsia="Times New Roman" w:hAnsi="Times New Roman"/>
          <w:color w:val="170E02"/>
          <w:sz w:val="28"/>
          <w:szCs w:val="28"/>
          <w:lang w:val="en-US" w:eastAsia="ru-RU"/>
        </w:rPr>
        <w:t>Arduino Uno</w:t>
      </w:r>
    </w:p>
    <w:p w:rsidR="00F711C3" w:rsidRPr="00CE5B1C" w:rsidRDefault="000B2383" w:rsidP="00CE5B1C">
      <w:pPr>
        <w:numPr>
          <w:ilvl w:val="0"/>
          <w:numId w:val="40"/>
        </w:numPr>
        <w:tabs>
          <w:tab w:val="num" w:pos="-360"/>
        </w:tabs>
        <w:suppressAutoHyphens/>
        <w:spacing w:after="0"/>
        <w:ind w:left="36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CE5B1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Беспаечная макетная плата</w:t>
      </w:r>
    </w:p>
    <w:p w:rsidR="000B2383" w:rsidRPr="00CE5B1C" w:rsidRDefault="000B2383" w:rsidP="00CE5B1C">
      <w:pPr>
        <w:numPr>
          <w:ilvl w:val="0"/>
          <w:numId w:val="40"/>
        </w:numPr>
        <w:tabs>
          <w:tab w:val="num" w:pos="-360"/>
        </w:tabs>
        <w:suppressAutoHyphens/>
        <w:spacing w:after="0"/>
        <w:ind w:left="36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CE5B1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Набор светодиодов</w:t>
      </w:r>
    </w:p>
    <w:p w:rsidR="000B2383" w:rsidRPr="00CE5B1C" w:rsidRDefault="000B2383" w:rsidP="00CE5B1C">
      <w:pPr>
        <w:numPr>
          <w:ilvl w:val="0"/>
          <w:numId w:val="40"/>
        </w:numPr>
        <w:tabs>
          <w:tab w:val="num" w:pos="-360"/>
        </w:tabs>
        <w:suppressAutoHyphens/>
        <w:spacing w:after="0"/>
        <w:ind w:left="36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CE5B1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Набор проводов</w:t>
      </w:r>
    </w:p>
    <w:p w:rsidR="000B2383" w:rsidRPr="00CE5B1C" w:rsidRDefault="000B2383" w:rsidP="00CE5B1C">
      <w:pPr>
        <w:numPr>
          <w:ilvl w:val="0"/>
          <w:numId w:val="40"/>
        </w:numPr>
        <w:tabs>
          <w:tab w:val="num" w:pos="-360"/>
        </w:tabs>
        <w:suppressAutoHyphens/>
        <w:spacing w:after="0"/>
        <w:ind w:left="36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CE5B1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Набор резисторов</w:t>
      </w:r>
    </w:p>
    <w:p w:rsidR="00F711C3" w:rsidRPr="00CE5B1C" w:rsidRDefault="00F711C3" w:rsidP="00CE5B1C">
      <w:pPr>
        <w:numPr>
          <w:ilvl w:val="0"/>
          <w:numId w:val="40"/>
        </w:numPr>
        <w:tabs>
          <w:tab w:val="num" w:pos="-360"/>
        </w:tabs>
        <w:suppressAutoHyphens/>
        <w:spacing w:after="0"/>
        <w:ind w:left="360"/>
        <w:jc w:val="both"/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</w:pPr>
      <w:r w:rsidRPr="00CE5B1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 xml:space="preserve">измерительные приборы: </w:t>
      </w:r>
      <w:r w:rsidR="000B2383" w:rsidRPr="00CE5B1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 xml:space="preserve">амперметр и вольтметр, </w:t>
      </w:r>
      <w:r w:rsidRPr="00CE5B1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физическое оборудование.</w:t>
      </w:r>
    </w:p>
    <w:p w:rsidR="000B2383" w:rsidRPr="00CE5B1C" w:rsidRDefault="000B2383" w:rsidP="00CE5B1C">
      <w:pPr>
        <w:numPr>
          <w:ilvl w:val="0"/>
          <w:numId w:val="40"/>
        </w:numPr>
        <w:tabs>
          <w:tab w:val="num" w:pos="-360"/>
        </w:tabs>
        <w:suppressAutoHyphens/>
        <w:spacing w:after="0"/>
        <w:ind w:left="360"/>
        <w:jc w:val="both"/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</w:pPr>
      <w:r w:rsidRPr="00CE5B1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Ноутбук со специальным программным обеспечением для прошивки микросхемы</w:t>
      </w:r>
    </w:p>
    <w:p w:rsidR="00F711C3" w:rsidRPr="00CE5B1C" w:rsidRDefault="00F711C3" w:rsidP="00CE5B1C">
      <w:pPr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CE5B1C">
        <w:rPr>
          <w:rFonts w:ascii="Times New Roman" w:eastAsia="Times New Roman" w:hAnsi="Times New Roman"/>
          <w:b/>
          <w:color w:val="170E02"/>
          <w:sz w:val="28"/>
          <w:szCs w:val="28"/>
          <w:lang w:eastAsia="ru-RU"/>
        </w:rPr>
        <w:t xml:space="preserve">Оборудование для  </w:t>
      </w:r>
      <w:r w:rsidRPr="00CE5B1C">
        <w:rPr>
          <w:rFonts w:ascii="Times New Roman" w:eastAsia="Times New Roman" w:hAnsi="Times New Roman"/>
          <w:b/>
          <w:bCs/>
          <w:color w:val="170E02"/>
          <w:sz w:val="28"/>
          <w:szCs w:val="28"/>
          <w:lang w:eastAsia="ru-RU"/>
        </w:rPr>
        <w:t xml:space="preserve">демонстрации мультимедийных презентаций: </w:t>
      </w:r>
      <w:r w:rsidRPr="00CE5B1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компьютер</w:t>
      </w:r>
      <w:r w:rsidRPr="00CE5B1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, </w:t>
      </w:r>
      <w:r w:rsidRPr="00CE5B1C">
        <w:rPr>
          <w:rFonts w:ascii="Times New Roman" w:eastAsia="Times New Roman" w:hAnsi="Times New Roman"/>
          <w:b/>
          <w:bCs/>
          <w:color w:val="170E02"/>
          <w:sz w:val="28"/>
          <w:szCs w:val="28"/>
          <w:lang w:eastAsia="ru-RU"/>
        </w:rPr>
        <w:t xml:space="preserve"> </w:t>
      </w:r>
      <w:r w:rsidRPr="00CE5B1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мультимедийный проектор</w:t>
      </w:r>
      <w:r w:rsidRPr="00CE5B1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, </w:t>
      </w:r>
      <w:r w:rsidRPr="00CE5B1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DVD</w:t>
      </w:r>
      <w:r w:rsidRPr="00CE5B1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, и др.</w:t>
      </w:r>
    </w:p>
    <w:p w:rsidR="00F711C3" w:rsidRPr="00CE5B1C" w:rsidRDefault="00F711C3" w:rsidP="00CE5B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E5B1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Подобная связь содержания программы внеурочной деятельности с учебной деятельностью обеспечивает единство учебной и </w:t>
      </w:r>
      <w:proofErr w:type="spellStart"/>
      <w:r w:rsidRPr="00CE5B1C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CE5B1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деятельности. </w:t>
      </w:r>
    </w:p>
    <w:p w:rsidR="00F711C3" w:rsidRPr="00CE5B1C" w:rsidRDefault="00F711C3" w:rsidP="00CE5B1C">
      <w:pPr>
        <w:spacing w:after="0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1C3" w:rsidRPr="00CE5B1C" w:rsidRDefault="00F711C3" w:rsidP="00CE5B1C">
      <w:pPr>
        <w:spacing w:after="0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1C3" w:rsidRPr="00CE5B1C" w:rsidRDefault="00F711C3" w:rsidP="00CE5B1C">
      <w:pPr>
        <w:spacing w:after="0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1C3" w:rsidRPr="00CE5B1C" w:rsidRDefault="00F711C3" w:rsidP="00CE5B1C">
      <w:pPr>
        <w:spacing w:after="0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1C3" w:rsidRPr="00CE5B1C" w:rsidRDefault="00F711C3" w:rsidP="00CE5B1C">
      <w:pPr>
        <w:spacing w:after="0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1C3" w:rsidRPr="00CE5B1C" w:rsidRDefault="00F711C3" w:rsidP="00CE5B1C">
      <w:pPr>
        <w:spacing w:after="0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5B28" w:rsidRPr="00CE5B1C" w:rsidRDefault="00875B28" w:rsidP="00CE5B1C">
      <w:pPr>
        <w:spacing w:after="0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5B28" w:rsidRPr="00CE5B1C" w:rsidRDefault="00875B28" w:rsidP="00CE5B1C">
      <w:pPr>
        <w:spacing w:after="0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5B28" w:rsidRPr="00CE5B1C" w:rsidRDefault="00875B28" w:rsidP="00CE5B1C">
      <w:pPr>
        <w:spacing w:after="0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5B28" w:rsidRPr="00CE5B1C" w:rsidRDefault="00875B28" w:rsidP="00CE5B1C">
      <w:pPr>
        <w:spacing w:after="0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5B28" w:rsidRPr="00CE5B1C" w:rsidRDefault="00875B28" w:rsidP="00CE5B1C">
      <w:pPr>
        <w:spacing w:after="0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5B28" w:rsidRPr="00CE5B1C" w:rsidRDefault="00875B28" w:rsidP="00CE5B1C">
      <w:pPr>
        <w:spacing w:after="0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7A6A" w:rsidRPr="00CE5B1C" w:rsidRDefault="00977A6A" w:rsidP="00CE5B1C">
      <w:pPr>
        <w:spacing w:after="0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5B1C" w:rsidRDefault="00875B28" w:rsidP="00CE5B1C">
      <w:pPr>
        <w:spacing w:after="0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5B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CE5B1C" w:rsidRDefault="00CE5B1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F711C3" w:rsidRPr="00CE5B1C" w:rsidRDefault="00875B28" w:rsidP="00CE5B1C">
      <w:pPr>
        <w:spacing w:after="0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5B1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Список  </w:t>
      </w:r>
      <w:r w:rsidR="00F711C3" w:rsidRPr="00CE5B1C">
        <w:rPr>
          <w:rFonts w:ascii="Times New Roman" w:eastAsia="Times New Roman" w:hAnsi="Times New Roman"/>
          <w:b/>
          <w:sz w:val="28"/>
          <w:szCs w:val="28"/>
          <w:lang w:eastAsia="ru-RU"/>
        </w:rPr>
        <w:t>литер</w:t>
      </w:r>
      <w:r w:rsidRPr="00CE5B1C">
        <w:rPr>
          <w:rFonts w:ascii="Times New Roman" w:eastAsia="Times New Roman" w:hAnsi="Times New Roman"/>
          <w:b/>
          <w:sz w:val="28"/>
          <w:szCs w:val="28"/>
          <w:lang w:eastAsia="ru-RU"/>
        </w:rPr>
        <w:t>атуры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</w:rPr>
      </w:pPr>
      <w:r w:rsidRPr="00CE5B1C">
        <w:rPr>
          <w:sz w:val="28"/>
          <w:szCs w:val="28"/>
        </w:rPr>
        <w:t xml:space="preserve">Аппаратная платформа </w:t>
      </w:r>
      <w:r w:rsidRPr="00CE5B1C">
        <w:rPr>
          <w:sz w:val="28"/>
          <w:szCs w:val="28"/>
          <w:lang w:val="en-US"/>
        </w:rPr>
        <w:t>Arduino</w:t>
      </w:r>
      <w:r w:rsidRPr="00CE5B1C">
        <w:rPr>
          <w:sz w:val="28"/>
          <w:szCs w:val="28"/>
        </w:rPr>
        <w:t xml:space="preserve"> [Электронный ресурс]: режим доступа: </w:t>
      </w:r>
      <w:hyperlink r:id="rId17" w:history="1">
        <w:r w:rsidRPr="00CE5B1C">
          <w:rPr>
            <w:rStyle w:val="a5"/>
            <w:sz w:val="28"/>
            <w:szCs w:val="28"/>
          </w:rPr>
          <w:t>http://arduino.ru/Hardware/ArduinoBoardUno</w:t>
        </w:r>
      </w:hyperlink>
      <w:r w:rsidRPr="00CE5B1C">
        <w:rPr>
          <w:sz w:val="28"/>
          <w:szCs w:val="28"/>
        </w:rPr>
        <w:t>, свободный.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</w:rPr>
      </w:pPr>
      <w:proofErr w:type="spellStart"/>
      <w:r w:rsidRPr="00CE5B1C">
        <w:rPr>
          <w:sz w:val="28"/>
          <w:szCs w:val="28"/>
        </w:rPr>
        <w:t>Амперка</w:t>
      </w:r>
      <w:proofErr w:type="spellEnd"/>
      <w:r w:rsidRPr="00CE5B1C">
        <w:rPr>
          <w:sz w:val="28"/>
          <w:szCs w:val="28"/>
        </w:rPr>
        <w:t xml:space="preserve"> [Электронный ресурс]: режим доступа: http://wiki.amperka.ru/ , свободный. 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</w:rPr>
      </w:pPr>
      <w:r w:rsidRPr="00CE5B1C">
        <w:rPr>
          <w:bCs/>
          <w:sz w:val="28"/>
          <w:szCs w:val="28"/>
          <w:shd w:val="clear" w:color="auto" w:fill="FFFFFF"/>
        </w:rPr>
        <w:t>MK90Wiki</w:t>
      </w:r>
      <w:r w:rsidRPr="00CE5B1C">
        <w:rPr>
          <w:sz w:val="28"/>
          <w:szCs w:val="28"/>
        </w:rPr>
        <w:t xml:space="preserve"> [Электронный ресурс]: режим доступа: </w:t>
      </w:r>
      <w:hyperlink r:id="rId18" w:history="1">
        <w:r w:rsidRPr="00CE5B1C">
          <w:rPr>
            <w:rStyle w:val="a5"/>
            <w:sz w:val="28"/>
            <w:szCs w:val="28"/>
          </w:rPr>
          <w:t>http://mk90.org/wiki/index.php/DigitalWrite</w:t>
        </w:r>
      </w:hyperlink>
      <w:r w:rsidRPr="00CE5B1C">
        <w:rPr>
          <w:rStyle w:val="a5"/>
          <w:sz w:val="28"/>
          <w:szCs w:val="28"/>
        </w:rPr>
        <w:t>,</w:t>
      </w:r>
      <w:r w:rsidRPr="00CE5B1C">
        <w:rPr>
          <w:sz w:val="28"/>
          <w:szCs w:val="28"/>
        </w:rPr>
        <w:t xml:space="preserve"> свободный. 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</w:rPr>
      </w:pPr>
      <w:proofErr w:type="spellStart"/>
      <w:r w:rsidRPr="00CE5B1C">
        <w:rPr>
          <w:sz w:val="28"/>
          <w:szCs w:val="28"/>
          <w:lang w:val="en-US"/>
        </w:rPr>
        <w:t>HamLab</w:t>
      </w:r>
      <w:proofErr w:type="spellEnd"/>
      <w:r w:rsidRPr="00CE5B1C">
        <w:rPr>
          <w:sz w:val="28"/>
          <w:szCs w:val="28"/>
        </w:rPr>
        <w:t xml:space="preserve"> </w:t>
      </w:r>
      <w:proofErr w:type="spellStart"/>
      <w:r w:rsidRPr="00CE5B1C">
        <w:rPr>
          <w:sz w:val="28"/>
          <w:szCs w:val="28"/>
        </w:rPr>
        <w:t>Лабаратория</w:t>
      </w:r>
      <w:proofErr w:type="spellEnd"/>
      <w:r w:rsidRPr="00CE5B1C">
        <w:rPr>
          <w:sz w:val="28"/>
          <w:szCs w:val="28"/>
        </w:rPr>
        <w:t xml:space="preserve"> радиолюбителя [Электронный ресурс]: режим доступа: </w:t>
      </w:r>
      <w:hyperlink r:id="rId19" w:history="1">
        <w:r w:rsidRPr="00CE5B1C">
          <w:rPr>
            <w:rStyle w:val="a5"/>
            <w:sz w:val="28"/>
            <w:szCs w:val="28"/>
          </w:rPr>
          <w:t>http://hamlab.net/begun.html</w:t>
        </w:r>
      </w:hyperlink>
      <w:r w:rsidRPr="00CE5B1C">
        <w:rPr>
          <w:rStyle w:val="a5"/>
          <w:sz w:val="28"/>
          <w:szCs w:val="28"/>
        </w:rPr>
        <w:t xml:space="preserve">, </w:t>
      </w:r>
      <w:r w:rsidRPr="00CE5B1C">
        <w:rPr>
          <w:sz w:val="28"/>
          <w:szCs w:val="28"/>
        </w:rPr>
        <w:t xml:space="preserve">свободный. 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</w:rPr>
      </w:pPr>
      <w:r w:rsidRPr="00CE5B1C">
        <w:rPr>
          <w:sz w:val="28"/>
          <w:szCs w:val="28"/>
        </w:rPr>
        <w:t xml:space="preserve">Электронщик, гипермаркет для электронщиков [Электронный ресурс]: режим доступа: </w:t>
      </w:r>
      <w:hyperlink r:id="rId20" w:history="1">
        <w:r w:rsidRPr="00CE5B1C">
          <w:rPr>
            <w:rStyle w:val="a5"/>
            <w:sz w:val="28"/>
            <w:szCs w:val="28"/>
          </w:rPr>
          <w:t>http://www.electronshik.ru/news/show/4120</w:t>
        </w:r>
      </w:hyperlink>
      <w:r w:rsidRPr="00CE5B1C">
        <w:rPr>
          <w:sz w:val="28"/>
          <w:szCs w:val="28"/>
        </w:rPr>
        <w:t>, свободный.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</w:rPr>
      </w:pPr>
      <w:r w:rsidRPr="00CE5B1C">
        <w:rPr>
          <w:sz w:val="28"/>
          <w:szCs w:val="28"/>
        </w:rPr>
        <w:t>А.А. Бахметьев. Электронный конструктор «Знаток». Практические занятия по физике, М-2005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</w:rPr>
      </w:pPr>
      <w:r w:rsidRPr="00CE5B1C">
        <w:rPr>
          <w:sz w:val="28"/>
          <w:szCs w:val="28"/>
        </w:rPr>
        <w:t xml:space="preserve">Калашников, С.Г. Электричество / С.Г. Калашников. – 6-е изд., </w:t>
      </w:r>
      <w:proofErr w:type="spellStart"/>
      <w:r w:rsidRPr="00CE5B1C">
        <w:rPr>
          <w:sz w:val="28"/>
          <w:szCs w:val="28"/>
        </w:rPr>
        <w:t>стереот</w:t>
      </w:r>
      <w:proofErr w:type="spellEnd"/>
      <w:r w:rsidRPr="00CE5B1C">
        <w:rPr>
          <w:sz w:val="28"/>
          <w:szCs w:val="28"/>
        </w:rPr>
        <w:t>. - М.: ФИЗМАТЛИТ, 2004. - 624 с.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</w:rPr>
      </w:pPr>
      <w:r w:rsidRPr="00CE5B1C">
        <w:rPr>
          <w:sz w:val="28"/>
          <w:szCs w:val="28"/>
        </w:rPr>
        <w:t xml:space="preserve">Бобылев, Ю.В. Электричество и магнетизм: курс лекций. Ч.1. Электростатика / Ю.В. Бобылев, В.А. Панин, </w:t>
      </w:r>
      <w:proofErr w:type="spellStart"/>
      <w:r w:rsidRPr="00CE5B1C">
        <w:rPr>
          <w:sz w:val="28"/>
          <w:szCs w:val="28"/>
        </w:rPr>
        <w:t>Р.В.Романов</w:t>
      </w:r>
      <w:proofErr w:type="spellEnd"/>
      <w:r w:rsidRPr="00CE5B1C">
        <w:rPr>
          <w:sz w:val="28"/>
          <w:szCs w:val="28"/>
        </w:rPr>
        <w:t xml:space="preserve">. – Тула: Изд-во </w:t>
      </w:r>
      <w:proofErr w:type="spellStart"/>
      <w:r w:rsidRPr="00CE5B1C">
        <w:rPr>
          <w:sz w:val="28"/>
          <w:szCs w:val="28"/>
        </w:rPr>
        <w:t>Тул</w:t>
      </w:r>
      <w:proofErr w:type="spellEnd"/>
      <w:r w:rsidRPr="00CE5B1C">
        <w:rPr>
          <w:sz w:val="28"/>
          <w:szCs w:val="28"/>
        </w:rPr>
        <w:t xml:space="preserve">. гос. </w:t>
      </w:r>
      <w:proofErr w:type="spellStart"/>
      <w:r w:rsidRPr="00CE5B1C">
        <w:rPr>
          <w:sz w:val="28"/>
          <w:szCs w:val="28"/>
        </w:rPr>
        <w:t>пед</w:t>
      </w:r>
      <w:proofErr w:type="spellEnd"/>
      <w:r w:rsidRPr="00CE5B1C">
        <w:rPr>
          <w:sz w:val="28"/>
          <w:szCs w:val="28"/>
        </w:rPr>
        <w:t xml:space="preserve">. ун-та им. </w:t>
      </w:r>
      <w:proofErr w:type="spellStart"/>
      <w:r w:rsidRPr="00CE5B1C">
        <w:rPr>
          <w:sz w:val="28"/>
          <w:szCs w:val="28"/>
        </w:rPr>
        <w:t>Л.Н.Толстого</w:t>
      </w:r>
      <w:proofErr w:type="spellEnd"/>
      <w:r w:rsidRPr="00CE5B1C">
        <w:rPr>
          <w:sz w:val="28"/>
          <w:szCs w:val="28"/>
        </w:rPr>
        <w:t>, 2001. – 124 с.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</w:rPr>
      </w:pPr>
      <w:r w:rsidRPr="00CE5B1C">
        <w:rPr>
          <w:sz w:val="28"/>
          <w:szCs w:val="28"/>
        </w:rPr>
        <w:t xml:space="preserve">Бобылев, Ю.В. Курс общей физики. Электродинамика: краткий курс лекций / Ю.В. Бобылев, В.А. Панин, </w:t>
      </w:r>
      <w:proofErr w:type="spellStart"/>
      <w:r w:rsidRPr="00CE5B1C">
        <w:rPr>
          <w:sz w:val="28"/>
          <w:szCs w:val="28"/>
        </w:rPr>
        <w:t>Р.В.Романов</w:t>
      </w:r>
      <w:proofErr w:type="spellEnd"/>
      <w:r w:rsidRPr="00CE5B1C">
        <w:rPr>
          <w:sz w:val="28"/>
          <w:szCs w:val="28"/>
        </w:rPr>
        <w:t xml:space="preserve">. – Тула: Изд-во </w:t>
      </w:r>
      <w:proofErr w:type="spellStart"/>
      <w:r w:rsidRPr="00CE5B1C">
        <w:rPr>
          <w:sz w:val="28"/>
          <w:szCs w:val="28"/>
        </w:rPr>
        <w:t>Тул</w:t>
      </w:r>
      <w:proofErr w:type="spellEnd"/>
      <w:r w:rsidRPr="00CE5B1C">
        <w:rPr>
          <w:sz w:val="28"/>
          <w:szCs w:val="28"/>
        </w:rPr>
        <w:t xml:space="preserve">. гос. </w:t>
      </w:r>
      <w:proofErr w:type="spellStart"/>
      <w:r w:rsidRPr="00CE5B1C">
        <w:rPr>
          <w:sz w:val="28"/>
          <w:szCs w:val="28"/>
        </w:rPr>
        <w:t>пед</w:t>
      </w:r>
      <w:proofErr w:type="spellEnd"/>
      <w:r w:rsidRPr="00CE5B1C">
        <w:rPr>
          <w:sz w:val="28"/>
          <w:szCs w:val="28"/>
        </w:rPr>
        <w:t xml:space="preserve">. </w:t>
      </w:r>
      <w:proofErr w:type="spellStart"/>
      <w:proofErr w:type="gramStart"/>
      <w:r w:rsidRPr="00CE5B1C">
        <w:rPr>
          <w:sz w:val="28"/>
          <w:szCs w:val="28"/>
        </w:rPr>
        <w:t>ун</w:t>
      </w:r>
      <w:proofErr w:type="spellEnd"/>
      <w:r w:rsidRPr="00CE5B1C">
        <w:rPr>
          <w:sz w:val="28"/>
          <w:szCs w:val="28"/>
        </w:rPr>
        <w:t>- та</w:t>
      </w:r>
      <w:proofErr w:type="gramEnd"/>
      <w:r w:rsidRPr="00CE5B1C">
        <w:rPr>
          <w:sz w:val="28"/>
          <w:szCs w:val="28"/>
        </w:rPr>
        <w:t xml:space="preserve"> им. </w:t>
      </w:r>
      <w:proofErr w:type="spellStart"/>
      <w:r w:rsidRPr="00CE5B1C">
        <w:rPr>
          <w:sz w:val="28"/>
          <w:szCs w:val="28"/>
        </w:rPr>
        <w:t>Л.Н.Толстого</w:t>
      </w:r>
      <w:proofErr w:type="spellEnd"/>
      <w:r w:rsidRPr="00CE5B1C">
        <w:rPr>
          <w:sz w:val="28"/>
          <w:szCs w:val="28"/>
        </w:rPr>
        <w:t xml:space="preserve">, 2007. – 107 с. 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</w:rPr>
      </w:pPr>
      <w:r w:rsidRPr="00CE5B1C">
        <w:rPr>
          <w:sz w:val="28"/>
          <w:szCs w:val="28"/>
        </w:rPr>
        <w:t xml:space="preserve">Трофимова, Т.И. Курс физики: Учебное пособие для инженерно- технических специальностей вузов/ </w:t>
      </w:r>
      <w:proofErr w:type="spellStart"/>
      <w:r w:rsidRPr="00CE5B1C">
        <w:rPr>
          <w:sz w:val="28"/>
          <w:szCs w:val="28"/>
        </w:rPr>
        <w:t>Т.И.Трофимова</w:t>
      </w:r>
      <w:proofErr w:type="spellEnd"/>
      <w:r w:rsidRPr="00CE5B1C">
        <w:rPr>
          <w:sz w:val="28"/>
          <w:szCs w:val="28"/>
        </w:rPr>
        <w:t xml:space="preserve">.- 18-е </w:t>
      </w:r>
      <w:proofErr w:type="spellStart"/>
      <w:r w:rsidRPr="00CE5B1C">
        <w:rPr>
          <w:sz w:val="28"/>
          <w:szCs w:val="28"/>
        </w:rPr>
        <w:t>изд.</w:t>
      </w:r>
      <w:proofErr w:type="gramStart"/>
      <w:r w:rsidRPr="00CE5B1C">
        <w:rPr>
          <w:sz w:val="28"/>
          <w:szCs w:val="28"/>
        </w:rPr>
        <w:t>,с</w:t>
      </w:r>
      <w:proofErr w:type="gramEnd"/>
      <w:r w:rsidRPr="00CE5B1C">
        <w:rPr>
          <w:sz w:val="28"/>
          <w:szCs w:val="28"/>
        </w:rPr>
        <w:t>тер</w:t>
      </w:r>
      <w:proofErr w:type="spellEnd"/>
      <w:r w:rsidRPr="00CE5B1C">
        <w:rPr>
          <w:sz w:val="28"/>
          <w:szCs w:val="28"/>
        </w:rPr>
        <w:t>..- М: Академия, 2010.- 560с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</w:rPr>
      </w:pPr>
      <w:r w:rsidRPr="00CE5B1C">
        <w:rPr>
          <w:sz w:val="28"/>
          <w:szCs w:val="28"/>
        </w:rPr>
        <w:t xml:space="preserve">Общий курс физики. В 5 т. Том III. Электричество. </w:t>
      </w:r>
      <w:proofErr w:type="spellStart"/>
      <w:r w:rsidRPr="00CE5B1C">
        <w:rPr>
          <w:sz w:val="28"/>
          <w:szCs w:val="28"/>
        </w:rPr>
        <w:t>Сивухин</w:t>
      </w:r>
      <w:proofErr w:type="spellEnd"/>
      <w:r w:rsidRPr="00CE5B1C">
        <w:rPr>
          <w:sz w:val="28"/>
          <w:szCs w:val="28"/>
        </w:rPr>
        <w:t xml:space="preserve"> Д.В. 5-е изд., </w:t>
      </w:r>
      <w:proofErr w:type="spellStart"/>
      <w:r w:rsidRPr="00CE5B1C">
        <w:rPr>
          <w:sz w:val="28"/>
          <w:szCs w:val="28"/>
        </w:rPr>
        <w:t>стереот</w:t>
      </w:r>
      <w:proofErr w:type="spellEnd"/>
      <w:r w:rsidRPr="00CE5B1C">
        <w:rPr>
          <w:sz w:val="28"/>
          <w:szCs w:val="28"/>
        </w:rPr>
        <w:t xml:space="preserve">. — М.: ФИЗМАТЛИТ; Изд-во МФТИ, 2009. - 656 с. 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</w:rPr>
      </w:pPr>
      <w:r w:rsidRPr="00CE5B1C">
        <w:rPr>
          <w:sz w:val="28"/>
          <w:szCs w:val="28"/>
        </w:rPr>
        <w:t xml:space="preserve">Савельев, И.В. Курс общей </w:t>
      </w:r>
      <w:proofErr w:type="spellStart"/>
      <w:r w:rsidRPr="00CE5B1C">
        <w:rPr>
          <w:sz w:val="28"/>
          <w:szCs w:val="28"/>
        </w:rPr>
        <w:t>физики</w:t>
      </w:r>
      <w:proofErr w:type="gramStart"/>
      <w:r w:rsidRPr="00CE5B1C">
        <w:rPr>
          <w:sz w:val="28"/>
          <w:szCs w:val="28"/>
        </w:rPr>
        <w:t>.В</w:t>
      </w:r>
      <w:proofErr w:type="spellEnd"/>
      <w:proofErr w:type="gramEnd"/>
      <w:r w:rsidRPr="00CE5B1C">
        <w:rPr>
          <w:sz w:val="28"/>
          <w:szCs w:val="28"/>
        </w:rPr>
        <w:t xml:space="preserve"> 3-х т.: Учебное пособие для </w:t>
      </w:r>
      <w:proofErr w:type="spellStart"/>
      <w:r w:rsidRPr="00CE5B1C">
        <w:rPr>
          <w:sz w:val="28"/>
          <w:szCs w:val="28"/>
        </w:rPr>
        <w:t>студ.вузов</w:t>
      </w:r>
      <w:proofErr w:type="spellEnd"/>
      <w:r w:rsidRPr="00CE5B1C">
        <w:rPr>
          <w:sz w:val="28"/>
          <w:szCs w:val="28"/>
        </w:rPr>
        <w:t xml:space="preserve">/ </w:t>
      </w:r>
      <w:proofErr w:type="spellStart"/>
      <w:r w:rsidRPr="00CE5B1C">
        <w:rPr>
          <w:sz w:val="28"/>
          <w:szCs w:val="28"/>
        </w:rPr>
        <w:t>И.В.Савельев</w:t>
      </w:r>
      <w:proofErr w:type="spellEnd"/>
      <w:r w:rsidRPr="00CE5B1C">
        <w:rPr>
          <w:sz w:val="28"/>
          <w:szCs w:val="28"/>
        </w:rPr>
        <w:t xml:space="preserve">.- 10-е </w:t>
      </w:r>
      <w:proofErr w:type="spellStart"/>
      <w:r w:rsidRPr="00CE5B1C">
        <w:rPr>
          <w:sz w:val="28"/>
          <w:szCs w:val="28"/>
        </w:rPr>
        <w:t>изд.,стер</w:t>
      </w:r>
      <w:proofErr w:type="spellEnd"/>
      <w:r w:rsidRPr="00CE5B1C">
        <w:rPr>
          <w:sz w:val="28"/>
          <w:szCs w:val="28"/>
        </w:rPr>
        <w:t>..- СПб: Лань</w:t>
      </w:r>
      <w:proofErr w:type="gramStart"/>
      <w:r w:rsidRPr="00CE5B1C">
        <w:rPr>
          <w:sz w:val="28"/>
          <w:szCs w:val="28"/>
        </w:rPr>
        <w:t>.-</w:t>
      </w:r>
      <w:proofErr w:type="gramEnd"/>
      <w:r w:rsidRPr="00CE5B1C">
        <w:rPr>
          <w:sz w:val="28"/>
          <w:szCs w:val="28"/>
        </w:rPr>
        <w:t xml:space="preserve">(Учебники для вузов. </w:t>
      </w:r>
      <w:proofErr w:type="gramStart"/>
      <w:r w:rsidRPr="00CE5B1C">
        <w:rPr>
          <w:sz w:val="28"/>
          <w:szCs w:val="28"/>
        </w:rPr>
        <w:t>Специальная литература) Т.2:</w:t>
      </w:r>
      <w:proofErr w:type="gramEnd"/>
      <w:r w:rsidRPr="00CE5B1C">
        <w:rPr>
          <w:sz w:val="28"/>
          <w:szCs w:val="28"/>
        </w:rPr>
        <w:t xml:space="preserve"> Электричество и магнетизм. Волны. Оптика.- 2008.- 496с.: ил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</w:rPr>
      </w:pPr>
      <w:r w:rsidRPr="00CE5B1C">
        <w:rPr>
          <w:sz w:val="28"/>
          <w:szCs w:val="28"/>
        </w:rPr>
        <w:t xml:space="preserve"> Усова А. В. Формирование у школьников научных понятий в процессе обучения: учебное пособие / А. В. Усова  — М.: Педагогика, 1986. — 176 с.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</w:rPr>
      </w:pPr>
      <w:r w:rsidRPr="00CE5B1C">
        <w:rPr>
          <w:sz w:val="28"/>
          <w:szCs w:val="28"/>
        </w:rPr>
        <w:t xml:space="preserve"> Примерная основная образовательная программа образовательного учреждения. Основная школа</w:t>
      </w:r>
      <w:proofErr w:type="gramStart"/>
      <w:r w:rsidRPr="00CE5B1C">
        <w:rPr>
          <w:sz w:val="28"/>
          <w:szCs w:val="28"/>
        </w:rPr>
        <w:t xml:space="preserve"> / С</w:t>
      </w:r>
      <w:proofErr w:type="gramEnd"/>
      <w:r w:rsidRPr="00CE5B1C">
        <w:rPr>
          <w:sz w:val="28"/>
          <w:szCs w:val="28"/>
        </w:rPr>
        <w:t>ост. Е. С. Савинов. – М.: Просвещение, 2011. – 342 с.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CE5B1C">
        <w:rPr>
          <w:sz w:val="28"/>
          <w:szCs w:val="28"/>
        </w:rPr>
        <w:t xml:space="preserve"> Элективные курсы по выбору [Электронный ресурс]: режим доступа: </w:t>
      </w:r>
      <w:hyperlink r:id="rId21" w:history="1">
        <w:r w:rsidRPr="00CE5B1C">
          <w:rPr>
            <w:rStyle w:val="a5"/>
            <w:sz w:val="28"/>
            <w:szCs w:val="28"/>
          </w:rPr>
          <w:t>http://morchanskroo.narod.ru/Rakha/kurs_fizika.htm</w:t>
        </w:r>
      </w:hyperlink>
      <w:r w:rsidRPr="00CE5B1C">
        <w:rPr>
          <w:sz w:val="28"/>
          <w:szCs w:val="28"/>
        </w:rPr>
        <w:t>, свободный.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CE5B1C">
        <w:rPr>
          <w:sz w:val="28"/>
          <w:szCs w:val="28"/>
        </w:rPr>
        <w:t xml:space="preserve"> Учительская копилка [Электронный ресурс]: режим доступа: </w:t>
      </w:r>
      <w:hyperlink r:id="rId22" w:history="1">
        <w:r w:rsidRPr="00CE5B1C">
          <w:rPr>
            <w:rStyle w:val="a5"/>
            <w:sz w:val="28"/>
            <w:szCs w:val="28"/>
          </w:rPr>
          <w:t>http://uchkopilka.ru</w:t>
        </w:r>
      </w:hyperlink>
      <w:r w:rsidRPr="00CE5B1C">
        <w:rPr>
          <w:sz w:val="28"/>
          <w:szCs w:val="28"/>
        </w:rPr>
        <w:t>, свободный.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uppressLineNumbers/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CE5B1C">
        <w:rPr>
          <w:sz w:val="28"/>
          <w:szCs w:val="28"/>
        </w:rPr>
        <w:lastRenderedPageBreak/>
        <w:t xml:space="preserve"> Степанова Г.Н. Физика:8 </w:t>
      </w:r>
      <w:proofErr w:type="spellStart"/>
      <w:r w:rsidRPr="00CE5B1C">
        <w:rPr>
          <w:sz w:val="28"/>
          <w:szCs w:val="28"/>
        </w:rPr>
        <w:t>кл</w:t>
      </w:r>
      <w:proofErr w:type="spellEnd"/>
      <w:r w:rsidRPr="00CE5B1C">
        <w:rPr>
          <w:sz w:val="28"/>
          <w:szCs w:val="28"/>
        </w:rPr>
        <w:t>.</w:t>
      </w:r>
      <w:proofErr w:type="gramStart"/>
      <w:r w:rsidRPr="00CE5B1C">
        <w:rPr>
          <w:sz w:val="28"/>
          <w:szCs w:val="28"/>
        </w:rPr>
        <w:t xml:space="preserve"> :</w:t>
      </w:r>
      <w:proofErr w:type="gramEnd"/>
      <w:r w:rsidRPr="00CE5B1C">
        <w:rPr>
          <w:sz w:val="28"/>
          <w:szCs w:val="28"/>
        </w:rPr>
        <w:t xml:space="preserve"> учебник для общеобразовательных учреждений: рек. М-</w:t>
      </w:r>
      <w:proofErr w:type="spellStart"/>
      <w:r w:rsidRPr="00CE5B1C">
        <w:rPr>
          <w:sz w:val="28"/>
          <w:szCs w:val="28"/>
        </w:rPr>
        <w:t>вом</w:t>
      </w:r>
      <w:proofErr w:type="spellEnd"/>
      <w:r w:rsidRPr="00CE5B1C">
        <w:rPr>
          <w:sz w:val="28"/>
          <w:szCs w:val="28"/>
        </w:rPr>
        <w:t xml:space="preserve"> образования РФ / Г.Н. Степанова -1-е изд., стер.- Русское слово, 2014. —304с.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uppressLineNumbers/>
        <w:spacing w:before="0" w:beforeAutospacing="0" w:after="200" w:afterAutospacing="0" w:line="276" w:lineRule="auto"/>
        <w:contextualSpacing/>
        <w:rPr>
          <w:sz w:val="28"/>
          <w:szCs w:val="28"/>
        </w:rPr>
      </w:pPr>
      <w:proofErr w:type="spellStart"/>
      <w:r w:rsidRPr="00CE5B1C">
        <w:rPr>
          <w:sz w:val="28"/>
          <w:szCs w:val="28"/>
        </w:rPr>
        <w:t>Пурышева</w:t>
      </w:r>
      <w:proofErr w:type="spellEnd"/>
      <w:r w:rsidRPr="00CE5B1C">
        <w:rPr>
          <w:sz w:val="28"/>
          <w:szCs w:val="28"/>
        </w:rPr>
        <w:t xml:space="preserve"> Н.С. , </w:t>
      </w:r>
      <w:proofErr w:type="spellStart"/>
      <w:r w:rsidRPr="00CE5B1C">
        <w:rPr>
          <w:sz w:val="28"/>
          <w:szCs w:val="28"/>
        </w:rPr>
        <w:t>ВажеевскаяН.Е</w:t>
      </w:r>
      <w:proofErr w:type="spellEnd"/>
      <w:r w:rsidRPr="00CE5B1C">
        <w:rPr>
          <w:sz w:val="28"/>
          <w:szCs w:val="28"/>
        </w:rPr>
        <w:t xml:space="preserve">.  Физика:8 </w:t>
      </w:r>
      <w:proofErr w:type="spellStart"/>
      <w:r w:rsidRPr="00CE5B1C">
        <w:rPr>
          <w:sz w:val="28"/>
          <w:szCs w:val="28"/>
        </w:rPr>
        <w:t>кл</w:t>
      </w:r>
      <w:proofErr w:type="spellEnd"/>
      <w:r w:rsidRPr="00CE5B1C">
        <w:rPr>
          <w:sz w:val="28"/>
          <w:szCs w:val="28"/>
        </w:rPr>
        <w:t>.</w:t>
      </w:r>
      <w:proofErr w:type="gramStart"/>
      <w:r w:rsidRPr="00CE5B1C">
        <w:rPr>
          <w:sz w:val="28"/>
          <w:szCs w:val="28"/>
        </w:rPr>
        <w:t xml:space="preserve"> :</w:t>
      </w:r>
      <w:proofErr w:type="gramEnd"/>
      <w:r w:rsidRPr="00CE5B1C">
        <w:rPr>
          <w:sz w:val="28"/>
          <w:szCs w:val="28"/>
        </w:rPr>
        <w:t xml:space="preserve"> учебник для общеобразовательных учреждений: рек. М-</w:t>
      </w:r>
      <w:proofErr w:type="spellStart"/>
      <w:r w:rsidRPr="00CE5B1C">
        <w:rPr>
          <w:sz w:val="28"/>
          <w:szCs w:val="28"/>
        </w:rPr>
        <w:t>вом</w:t>
      </w:r>
      <w:proofErr w:type="spellEnd"/>
      <w:r w:rsidRPr="00CE5B1C">
        <w:rPr>
          <w:sz w:val="28"/>
          <w:szCs w:val="28"/>
        </w:rPr>
        <w:t xml:space="preserve"> образования РФ / </w:t>
      </w:r>
      <w:proofErr w:type="spellStart"/>
      <w:r w:rsidRPr="00CE5B1C">
        <w:rPr>
          <w:sz w:val="28"/>
          <w:szCs w:val="28"/>
        </w:rPr>
        <w:t>Пурышева</w:t>
      </w:r>
      <w:proofErr w:type="spellEnd"/>
      <w:r w:rsidRPr="00CE5B1C">
        <w:rPr>
          <w:sz w:val="28"/>
          <w:szCs w:val="28"/>
        </w:rPr>
        <w:t xml:space="preserve"> -1-е изд., стер.- Дрофа, 2014. —247с.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uppressLineNumbers/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CE5B1C">
        <w:rPr>
          <w:sz w:val="28"/>
          <w:szCs w:val="28"/>
        </w:rPr>
        <w:t xml:space="preserve"> Орехов В.П., Усова А.В. (ред.). Методика преподавания физики в 8-10 классах средней школы. Часть 2</w:t>
      </w:r>
      <w:r w:rsidRPr="00CE5B1C">
        <w:rPr>
          <w:sz w:val="28"/>
          <w:szCs w:val="28"/>
          <w:lang w:val="en-US"/>
        </w:rPr>
        <w:t xml:space="preserve"> М.: </w:t>
      </w:r>
      <w:proofErr w:type="spellStart"/>
      <w:r w:rsidRPr="00CE5B1C">
        <w:rPr>
          <w:sz w:val="28"/>
          <w:szCs w:val="28"/>
          <w:lang w:val="en-US"/>
        </w:rPr>
        <w:t>Просвещение</w:t>
      </w:r>
      <w:proofErr w:type="spellEnd"/>
      <w:r w:rsidRPr="00CE5B1C">
        <w:rPr>
          <w:sz w:val="28"/>
          <w:szCs w:val="28"/>
          <w:lang w:val="en-US"/>
        </w:rPr>
        <w:t>, 1980. — 350 с.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uppressLineNumbers/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CE5B1C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(5-9 КЛ.) (утвержден приказом </w:t>
      </w:r>
      <w:proofErr w:type="spellStart"/>
      <w:r w:rsidRPr="00CE5B1C">
        <w:rPr>
          <w:sz w:val="28"/>
          <w:szCs w:val="28"/>
        </w:rPr>
        <w:t>Минобрнауки</w:t>
      </w:r>
      <w:proofErr w:type="spellEnd"/>
      <w:r w:rsidRPr="00CE5B1C">
        <w:rPr>
          <w:sz w:val="28"/>
          <w:szCs w:val="28"/>
        </w:rPr>
        <w:t xml:space="preserve"> России от 17 декабря 2010 г. № 1897)</w:t>
      </w:r>
    </w:p>
    <w:p w:rsidR="00CE5B1C" w:rsidRPr="00CE5B1C" w:rsidRDefault="00CE5B1C" w:rsidP="00CE5B1C">
      <w:pPr>
        <w:pStyle w:val="a4"/>
        <w:numPr>
          <w:ilvl w:val="2"/>
          <w:numId w:val="44"/>
        </w:numPr>
        <w:suppressLineNumbers/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CE5B1C">
        <w:rPr>
          <w:sz w:val="28"/>
          <w:szCs w:val="28"/>
        </w:rPr>
        <w:t xml:space="preserve">Педсовет. Внеурочная деятельность по физике и её реализация в рамках требований ФГОС  [Электронный ресурс]: режим доступа: </w:t>
      </w:r>
      <w:hyperlink r:id="rId23" w:history="1">
        <w:r w:rsidRPr="00CE5B1C">
          <w:rPr>
            <w:rStyle w:val="a5"/>
            <w:sz w:val="28"/>
            <w:szCs w:val="28"/>
          </w:rPr>
          <w:t>http://pedsovet.su/load/70-1-0-45206</w:t>
        </w:r>
      </w:hyperlink>
      <w:r w:rsidRPr="00CE5B1C">
        <w:rPr>
          <w:sz w:val="28"/>
          <w:szCs w:val="28"/>
        </w:rPr>
        <w:t xml:space="preserve"> , свободный.</w:t>
      </w:r>
    </w:p>
    <w:p w:rsidR="00CE5B1C" w:rsidRPr="00CE5B1C" w:rsidRDefault="00CE5B1C" w:rsidP="00CE5B1C">
      <w:pPr>
        <w:rPr>
          <w:rFonts w:ascii="Times New Roman" w:hAnsi="Times New Roman"/>
          <w:sz w:val="28"/>
          <w:szCs w:val="28"/>
        </w:rPr>
      </w:pPr>
      <w:r w:rsidRPr="00CE5B1C">
        <w:rPr>
          <w:rFonts w:ascii="Times New Roman" w:hAnsi="Times New Roman"/>
          <w:sz w:val="28"/>
          <w:szCs w:val="28"/>
        </w:rPr>
        <w:br w:type="page"/>
      </w:r>
    </w:p>
    <w:p w:rsidR="00F711C3" w:rsidRPr="00CE5B1C" w:rsidRDefault="00F711C3" w:rsidP="00CE5B1C">
      <w:pPr>
        <w:spacing w:after="0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5B1C" w:rsidRPr="00CE5B1C" w:rsidRDefault="00CE5B1C">
      <w:pPr>
        <w:spacing w:after="0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CE5B1C" w:rsidRPr="00CE5B1C" w:rsidSect="00CE2997">
      <w:footerReference w:type="default" r:id="rId24"/>
      <w:pgSz w:w="11906" w:h="16838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F9" w:rsidRDefault="000412F9" w:rsidP="002E78EA">
      <w:pPr>
        <w:spacing w:after="0" w:line="240" w:lineRule="auto"/>
      </w:pPr>
      <w:r>
        <w:separator/>
      </w:r>
    </w:p>
  </w:endnote>
  <w:endnote w:type="continuationSeparator" w:id="0">
    <w:p w:rsidR="000412F9" w:rsidRDefault="000412F9" w:rsidP="002E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8690"/>
      <w:docPartObj>
        <w:docPartGallery w:val="Page Numbers (Bottom of Page)"/>
        <w:docPartUnique/>
      </w:docPartObj>
    </w:sdtPr>
    <w:sdtEndPr/>
    <w:sdtContent>
      <w:p w:rsidR="00FA68C1" w:rsidRDefault="00024AA3">
        <w:pPr>
          <w:pStyle w:val="ab"/>
          <w:jc w:val="center"/>
        </w:pPr>
        <w:r>
          <w:fldChar w:fldCharType="begin"/>
        </w:r>
        <w:r w:rsidR="00EF0693">
          <w:instrText xml:space="preserve"> PAGE   \* MERGEFORMAT </w:instrText>
        </w:r>
        <w:r>
          <w:fldChar w:fldCharType="separate"/>
        </w:r>
        <w:r w:rsidR="00F77F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5A7B" w:rsidRDefault="00AC5A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F9" w:rsidRDefault="000412F9" w:rsidP="002E78EA">
      <w:pPr>
        <w:spacing w:after="0" w:line="240" w:lineRule="auto"/>
      </w:pPr>
      <w:r>
        <w:separator/>
      </w:r>
    </w:p>
  </w:footnote>
  <w:footnote w:type="continuationSeparator" w:id="0">
    <w:p w:rsidR="000412F9" w:rsidRDefault="000412F9" w:rsidP="002E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D8AE26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2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4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7">
    <w:nsid w:val="0AC426E6"/>
    <w:multiLevelType w:val="hybridMultilevel"/>
    <w:tmpl w:val="AD6A4C5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>
    <w:nsid w:val="0C071E3E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0F7663B0"/>
    <w:multiLevelType w:val="hybridMultilevel"/>
    <w:tmpl w:val="78FA77D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0414000"/>
    <w:multiLevelType w:val="multilevel"/>
    <w:tmpl w:val="FB90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86275D"/>
    <w:multiLevelType w:val="hybridMultilevel"/>
    <w:tmpl w:val="BE4600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FC1EC9"/>
    <w:multiLevelType w:val="hybridMultilevel"/>
    <w:tmpl w:val="A7A27F70"/>
    <w:lvl w:ilvl="0" w:tplc="73866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68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AF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DA6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4A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498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20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65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EC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C05CA9"/>
    <w:multiLevelType w:val="hybridMultilevel"/>
    <w:tmpl w:val="C11E0D62"/>
    <w:lvl w:ilvl="0" w:tplc="11EE4F8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4">
    <w:nsid w:val="15050DDD"/>
    <w:multiLevelType w:val="hybridMultilevel"/>
    <w:tmpl w:val="F8A09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EA2AB2"/>
    <w:multiLevelType w:val="hybridMultilevel"/>
    <w:tmpl w:val="49C8F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0D42DC"/>
    <w:multiLevelType w:val="hybridMultilevel"/>
    <w:tmpl w:val="8BE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863219"/>
    <w:multiLevelType w:val="multilevel"/>
    <w:tmpl w:val="4868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6B5B28"/>
    <w:multiLevelType w:val="hybridMultilevel"/>
    <w:tmpl w:val="ECB43F28"/>
    <w:lvl w:ilvl="0" w:tplc="79EE3D7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50276D3"/>
    <w:multiLevelType w:val="hybridMultilevel"/>
    <w:tmpl w:val="B9D6FADE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254C0CF7"/>
    <w:multiLevelType w:val="hybridMultilevel"/>
    <w:tmpl w:val="426CA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F6105C"/>
    <w:multiLevelType w:val="hybridMultilevel"/>
    <w:tmpl w:val="39B42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0527D0"/>
    <w:multiLevelType w:val="hybridMultilevel"/>
    <w:tmpl w:val="9F5E8268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3F530E36"/>
    <w:multiLevelType w:val="hybridMultilevel"/>
    <w:tmpl w:val="A6D49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554DF"/>
    <w:multiLevelType w:val="hybridMultilevel"/>
    <w:tmpl w:val="4D52985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5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4C72796F"/>
    <w:multiLevelType w:val="multilevel"/>
    <w:tmpl w:val="2F706B6A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  <w:b/>
        <w:sz w:val="28"/>
      </w:rPr>
    </w:lvl>
  </w:abstractNum>
  <w:abstractNum w:abstractNumId="27">
    <w:nsid w:val="4F40055F"/>
    <w:multiLevelType w:val="multilevel"/>
    <w:tmpl w:val="9880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75CC6"/>
    <w:multiLevelType w:val="hybridMultilevel"/>
    <w:tmpl w:val="D110E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718C1"/>
    <w:multiLevelType w:val="hybridMultilevel"/>
    <w:tmpl w:val="A08821F0"/>
    <w:lvl w:ilvl="0" w:tplc="38929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04B8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94AE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68FB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34DF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9A5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8CB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9EA6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B092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81E5249"/>
    <w:multiLevelType w:val="hybridMultilevel"/>
    <w:tmpl w:val="FC6C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D09A4"/>
    <w:multiLevelType w:val="multilevel"/>
    <w:tmpl w:val="34D6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8F3425"/>
    <w:multiLevelType w:val="multilevel"/>
    <w:tmpl w:val="48FA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FA302C"/>
    <w:multiLevelType w:val="hybridMultilevel"/>
    <w:tmpl w:val="5CC6A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F72C5"/>
    <w:multiLevelType w:val="hybridMultilevel"/>
    <w:tmpl w:val="6CB26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43F10"/>
    <w:multiLevelType w:val="hybridMultilevel"/>
    <w:tmpl w:val="FEC42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7F2FAC"/>
    <w:multiLevelType w:val="hybridMultilevel"/>
    <w:tmpl w:val="2374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42">
    <w:nsid w:val="76BF56B0"/>
    <w:multiLevelType w:val="hybridMultilevel"/>
    <w:tmpl w:val="74402F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A55DD5"/>
    <w:multiLevelType w:val="hybridMultilevel"/>
    <w:tmpl w:val="0ABACFAE"/>
    <w:lvl w:ilvl="0" w:tplc="0419000D">
      <w:start w:val="1"/>
      <w:numFmt w:val="bullet"/>
      <w:lvlText w:val=""/>
      <w:lvlJc w:val="left"/>
      <w:pPr>
        <w:ind w:left="30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44">
    <w:nsid w:val="7C7026E2"/>
    <w:multiLevelType w:val="hybridMultilevel"/>
    <w:tmpl w:val="CCAC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4"/>
  </w:num>
  <w:num w:numId="5">
    <w:abstractNumId w:val="34"/>
  </w:num>
  <w:num w:numId="6">
    <w:abstractNumId w:val="11"/>
  </w:num>
  <w:num w:numId="7">
    <w:abstractNumId w:val="42"/>
  </w:num>
  <w:num w:numId="8">
    <w:abstractNumId w:val="28"/>
  </w:num>
  <w:num w:numId="9">
    <w:abstractNumId w:val="20"/>
  </w:num>
  <w:num w:numId="10">
    <w:abstractNumId w:val="43"/>
  </w:num>
  <w:num w:numId="11">
    <w:abstractNumId w:val="19"/>
  </w:num>
  <w:num w:numId="12">
    <w:abstractNumId w:val="14"/>
  </w:num>
  <w:num w:numId="13">
    <w:abstractNumId w:val="27"/>
  </w:num>
  <w:num w:numId="14">
    <w:abstractNumId w:val="15"/>
  </w:num>
  <w:num w:numId="15">
    <w:abstractNumId w:val="8"/>
  </w:num>
  <w:num w:numId="16">
    <w:abstractNumId w:val="33"/>
  </w:num>
  <w:num w:numId="17">
    <w:abstractNumId w:val="39"/>
  </w:num>
  <w:num w:numId="18">
    <w:abstractNumId w:val="3"/>
  </w:num>
  <w:num w:numId="19">
    <w:abstractNumId w:val="0"/>
  </w:num>
  <w:num w:numId="20">
    <w:abstractNumId w:val="6"/>
  </w:num>
  <w:num w:numId="21">
    <w:abstractNumId w:val="41"/>
  </w:num>
  <w:num w:numId="22">
    <w:abstractNumId w:val="35"/>
  </w:num>
  <w:num w:numId="23">
    <w:abstractNumId w:val="25"/>
  </w:num>
  <w:num w:numId="24">
    <w:abstractNumId w:val="37"/>
  </w:num>
  <w:num w:numId="25">
    <w:abstractNumId w:val="2"/>
  </w:num>
  <w:num w:numId="26">
    <w:abstractNumId w:val="26"/>
  </w:num>
  <w:num w:numId="27">
    <w:abstractNumId w:val="32"/>
  </w:num>
  <w:num w:numId="28">
    <w:abstractNumId w:val="10"/>
  </w:num>
  <w:num w:numId="29">
    <w:abstractNumId w:val="38"/>
  </w:num>
  <w:num w:numId="30">
    <w:abstractNumId w:val="16"/>
  </w:num>
  <w:num w:numId="31">
    <w:abstractNumId w:val="31"/>
  </w:num>
  <w:num w:numId="32">
    <w:abstractNumId w:val="44"/>
  </w:num>
  <w:num w:numId="33">
    <w:abstractNumId w:val="22"/>
  </w:num>
  <w:num w:numId="34">
    <w:abstractNumId w:val="9"/>
  </w:num>
  <w:num w:numId="35">
    <w:abstractNumId w:val="21"/>
  </w:num>
  <w:num w:numId="36">
    <w:abstractNumId w:val="29"/>
  </w:num>
  <w:num w:numId="37">
    <w:abstractNumId w:val="36"/>
  </w:num>
  <w:num w:numId="38">
    <w:abstractNumId w:val="18"/>
  </w:num>
  <w:num w:numId="39">
    <w:abstractNumId w:val="1"/>
  </w:num>
  <w:num w:numId="40">
    <w:abstractNumId w:val="4"/>
  </w:num>
  <w:num w:numId="41">
    <w:abstractNumId w:val="23"/>
  </w:num>
  <w:num w:numId="42">
    <w:abstractNumId w:val="5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C3"/>
    <w:rsid w:val="00021440"/>
    <w:rsid w:val="00024AA3"/>
    <w:rsid w:val="000412F9"/>
    <w:rsid w:val="000B2383"/>
    <w:rsid w:val="000B3B23"/>
    <w:rsid w:val="0014333A"/>
    <w:rsid w:val="001666C9"/>
    <w:rsid w:val="00195279"/>
    <w:rsid w:val="001B0576"/>
    <w:rsid w:val="002E4368"/>
    <w:rsid w:val="002E78EA"/>
    <w:rsid w:val="00345DEE"/>
    <w:rsid w:val="00361C13"/>
    <w:rsid w:val="003A326C"/>
    <w:rsid w:val="003C3ABE"/>
    <w:rsid w:val="004724E6"/>
    <w:rsid w:val="004E0102"/>
    <w:rsid w:val="005540B6"/>
    <w:rsid w:val="006A1594"/>
    <w:rsid w:val="00767CD6"/>
    <w:rsid w:val="007A363C"/>
    <w:rsid w:val="00842497"/>
    <w:rsid w:val="00875B28"/>
    <w:rsid w:val="008C1564"/>
    <w:rsid w:val="0090629D"/>
    <w:rsid w:val="00977A6A"/>
    <w:rsid w:val="009A0412"/>
    <w:rsid w:val="009B6062"/>
    <w:rsid w:val="00A24945"/>
    <w:rsid w:val="00AC5A7B"/>
    <w:rsid w:val="00AF6649"/>
    <w:rsid w:val="00B255A0"/>
    <w:rsid w:val="00B32520"/>
    <w:rsid w:val="00B65120"/>
    <w:rsid w:val="00B71352"/>
    <w:rsid w:val="00BA2396"/>
    <w:rsid w:val="00C3548C"/>
    <w:rsid w:val="00C62BBD"/>
    <w:rsid w:val="00CD5085"/>
    <w:rsid w:val="00CE2997"/>
    <w:rsid w:val="00CE5B1C"/>
    <w:rsid w:val="00D054C5"/>
    <w:rsid w:val="00DD3431"/>
    <w:rsid w:val="00E21F7F"/>
    <w:rsid w:val="00E61689"/>
    <w:rsid w:val="00EE4DD9"/>
    <w:rsid w:val="00EF0693"/>
    <w:rsid w:val="00F1426D"/>
    <w:rsid w:val="00F253BD"/>
    <w:rsid w:val="00F711C3"/>
    <w:rsid w:val="00F77F61"/>
    <w:rsid w:val="00FA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5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4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E43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4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F711C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ag11">
    <w:name w:val="Zag_11"/>
    <w:uiPriority w:val="99"/>
    <w:rsid w:val="00F711C3"/>
  </w:style>
  <w:style w:type="paragraph" w:styleId="3">
    <w:name w:val="Body Text Indent 3"/>
    <w:basedOn w:val="a"/>
    <w:link w:val="30"/>
    <w:rsid w:val="00F711C3"/>
    <w:pPr>
      <w:suppressAutoHyphens/>
      <w:autoSpaceDE w:val="0"/>
      <w:autoSpaceDN w:val="0"/>
      <w:adjustRightInd w:val="0"/>
      <w:spacing w:after="0" w:line="360" w:lineRule="auto"/>
      <w:ind w:firstLine="425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711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F711C3"/>
    <w:rPr>
      <w:color w:val="0000FF"/>
      <w:u w:val="single"/>
    </w:rPr>
  </w:style>
  <w:style w:type="paragraph" w:customStyle="1" w:styleId="12">
    <w:name w:val="Знак1"/>
    <w:basedOn w:val="a"/>
    <w:rsid w:val="00F711C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rsid w:val="00F71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71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71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1C3"/>
  </w:style>
  <w:style w:type="character" w:styleId="a9">
    <w:name w:val="Strong"/>
    <w:basedOn w:val="a0"/>
    <w:uiPriority w:val="22"/>
    <w:qFormat/>
    <w:rsid w:val="00F711C3"/>
    <w:rPr>
      <w:b/>
      <w:bCs/>
    </w:rPr>
  </w:style>
  <w:style w:type="table" w:styleId="aa">
    <w:name w:val="Table Grid"/>
    <w:basedOn w:val="a1"/>
    <w:uiPriority w:val="59"/>
    <w:rsid w:val="00F7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F7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11C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11C3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5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Заголовок №4"/>
    <w:rsid w:val="00D054C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amperka.ru//&#1082;&#1086;&#1085;&#1089;&#1087;&#1077;&#1082;&#1090;-arduino:&#1076;&#1077;&#1083;&#1080;&#1090;&#1077;&#1083;&#1100;-&#1085;&#1072;&#1087;&#1088;&#1103;&#1078;&#1077;&#1085;&#1080;&#1103;" TargetMode="External"/><Relationship Id="rId18" Type="http://schemas.openxmlformats.org/officeDocument/2006/relationships/hyperlink" Target="http://mk90.org/wiki/index.php/DigitalWrit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orchanskroo.narod.ru/Rakha/kurs_fizika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iki.amperka.ru/&#1082;&#1086;&#1085;&#1089;&#1087;&#1077;&#1082;&#1090;-arduino:&#1096;&#1080;&#1084;" TargetMode="External"/><Relationship Id="rId17" Type="http://schemas.openxmlformats.org/officeDocument/2006/relationships/hyperlink" Target="http://arduino.ru/Hardware/ArduinoBoardUn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ki.amperka.ru//&#1082;&#1086;&#1085;&#1089;&#1087;&#1077;&#1082;&#1090;-arduino:&#1085;&#1086;&#1095;&#1085;&#1086;&#1081;-&#1089;&#1074;&#1077;&#1090;&#1080;&#1083;&#1100;&#1085;&#1080;&#1082;" TargetMode="External"/><Relationship Id="rId20" Type="http://schemas.openxmlformats.org/officeDocument/2006/relationships/hyperlink" Target="http://www.electronshik.ru/news/show/41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amperka.ru/&#1082;&#1086;&#1085;&#1089;&#1087;&#1077;&#1082;&#1090;-arduino:&#1096;&#1080;&#1084;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amperka.ru/product/arduino-uno" TargetMode="External"/><Relationship Id="rId23" Type="http://schemas.openxmlformats.org/officeDocument/2006/relationships/hyperlink" Target="http://pedsovet.su/load/70-1-0-45206" TargetMode="External"/><Relationship Id="rId10" Type="http://schemas.openxmlformats.org/officeDocument/2006/relationships/hyperlink" Target="http://wiki.amperka.ru/&#1082;&#1086;&#1085;&#1089;&#1087;&#1077;&#1082;&#1090;-arduino:&#1096;&#1080;&#1084;" TargetMode="External"/><Relationship Id="rId19" Type="http://schemas.openxmlformats.org/officeDocument/2006/relationships/hyperlink" Target="http://hamlab.net/begu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123\Downloads\&#1052;&#1072;&#1103;&#1095;&#1086;&#1082;.docx" TargetMode="External"/><Relationship Id="rId14" Type="http://schemas.openxmlformats.org/officeDocument/2006/relationships/hyperlink" Target="http://wiki.amperka.ru//&#1082;&#1086;&#1085;&#1089;&#1087;&#1077;&#1082;&#1090;-arduino:" TargetMode="External"/><Relationship Id="rId22" Type="http://schemas.openxmlformats.org/officeDocument/2006/relationships/hyperlink" Target="http://uchkopi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7D709-F943-4D14-8484-43F8A0ED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123</cp:lastModifiedBy>
  <cp:revision>3</cp:revision>
  <cp:lastPrinted>2016-06-09T08:20:00Z</cp:lastPrinted>
  <dcterms:created xsi:type="dcterms:W3CDTF">2016-12-10T03:20:00Z</dcterms:created>
  <dcterms:modified xsi:type="dcterms:W3CDTF">2016-12-10T04:10:00Z</dcterms:modified>
</cp:coreProperties>
</file>